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46AB9" w14:textId="77777777" w:rsidR="000F30F4" w:rsidRPr="002D686E" w:rsidRDefault="000F30F4" w:rsidP="000F30F4">
      <w:pPr>
        <w:jc w:val="center"/>
        <w:rPr>
          <w:b/>
        </w:rPr>
      </w:pPr>
      <w:bookmarkStart w:id="0" w:name="_GoBack"/>
      <w:bookmarkEnd w:id="0"/>
      <w:r>
        <w:rPr>
          <w:b/>
        </w:rPr>
        <w:t xml:space="preserve">WOMEN RETURNERS PROGRAMME 2020 – 2021 </w:t>
      </w:r>
    </w:p>
    <w:p w14:paraId="0AEF0D1B" w14:textId="77777777" w:rsidR="000F30F4" w:rsidRPr="002D686E" w:rsidRDefault="000F30F4" w:rsidP="000F30F4">
      <w:pPr>
        <w:jc w:val="center"/>
        <w:rPr>
          <w:b/>
        </w:rPr>
      </w:pPr>
      <w:r w:rsidRPr="002D686E">
        <w:rPr>
          <w:b/>
        </w:rPr>
        <w:t>GRANT APPLICATION FORM</w:t>
      </w:r>
    </w:p>
    <w:p w14:paraId="0FD68CBE" w14:textId="77777777" w:rsidR="000F30F4" w:rsidRDefault="000F30F4" w:rsidP="000F30F4"/>
    <w:p w14:paraId="34E216E3" w14:textId="77777777" w:rsidR="000F30F4" w:rsidRDefault="000F30F4" w:rsidP="000F30F4"/>
    <w:p w14:paraId="6094CF57" w14:textId="228AC8BF" w:rsidR="000F30F4" w:rsidRDefault="000F30F4" w:rsidP="000F30F4">
      <w:pPr>
        <w:rPr>
          <w:b/>
        </w:rPr>
      </w:pPr>
      <w:r w:rsidRPr="002D686E">
        <w:t xml:space="preserve">Please complete this </w:t>
      </w:r>
      <w:r>
        <w:t>application f</w:t>
      </w:r>
      <w:r w:rsidRPr="002D686E">
        <w:t>orm together with the</w:t>
      </w:r>
      <w:r>
        <w:t xml:space="preserve"> budget f</w:t>
      </w:r>
      <w:r w:rsidRPr="002D686E">
        <w:t xml:space="preserve">orm at Annex A.  Please make sure that you answer all the applicable questions and that they are concise and succinct. </w:t>
      </w:r>
      <w:r w:rsidR="001F6D8B" w:rsidRPr="002D686E">
        <w:rPr>
          <w:b/>
        </w:rPr>
        <w:t xml:space="preserve">The deadline for applications is </w:t>
      </w:r>
      <w:r w:rsidR="006A67F9">
        <w:rPr>
          <w:b/>
        </w:rPr>
        <w:t>midnight on Wednesday 2 December</w:t>
      </w:r>
      <w:r w:rsidR="001F6D8B">
        <w:rPr>
          <w:b/>
        </w:rPr>
        <w:t xml:space="preserve"> </w:t>
      </w:r>
      <w:r w:rsidR="006A67F9">
        <w:rPr>
          <w:b/>
        </w:rPr>
        <w:t>2020</w:t>
      </w:r>
      <w:r w:rsidR="001F6D8B">
        <w:rPr>
          <w:b/>
        </w:rPr>
        <w:t xml:space="preserve">. Please return completed applications to </w:t>
      </w:r>
      <w:hyperlink r:id="rId8" w:history="1">
        <w:r w:rsidR="001F6D8B" w:rsidRPr="00D919F2">
          <w:rPr>
            <w:rStyle w:val="Hyperlink"/>
            <w:b/>
          </w:rPr>
          <w:t>wefwrp@gov.scot</w:t>
        </w:r>
      </w:hyperlink>
      <w:r w:rsidR="001F6D8B">
        <w:rPr>
          <w:b/>
        </w:rPr>
        <w:t>.</w:t>
      </w:r>
    </w:p>
    <w:p w14:paraId="47E32462" w14:textId="6AAAF884" w:rsidR="000F30F4" w:rsidRDefault="000F30F4" w:rsidP="000F30F4">
      <w:pPr>
        <w:rPr>
          <w:b/>
        </w:rPr>
      </w:pPr>
    </w:p>
    <w:p w14:paraId="3C0CC269" w14:textId="4F239CA5" w:rsidR="001F6D8B" w:rsidRDefault="001F6D8B" w:rsidP="000F30F4">
      <w:pPr>
        <w:rPr>
          <w:b/>
        </w:rPr>
      </w:pPr>
      <w:r>
        <w:rPr>
          <w:b/>
        </w:rPr>
        <w:t xml:space="preserve">Applicant Organisation: </w:t>
      </w:r>
    </w:p>
    <w:p w14:paraId="6FF78D07" w14:textId="77777777" w:rsidR="000F30F4" w:rsidRDefault="000F30F4" w:rsidP="000F30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F30F4" w:rsidRPr="002D686E" w14:paraId="24D6C650" w14:textId="77777777" w:rsidTr="00B918DD">
        <w:tc>
          <w:tcPr>
            <w:tcW w:w="9242" w:type="dxa"/>
            <w:shd w:val="clear" w:color="auto" w:fill="auto"/>
          </w:tcPr>
          <w:p w14:paraId="06EA460C" w14:textId="77777777" w:rsidR="000F30F4" w:rsidRDefault="000F30F4" w:rsidP="00B918DD">
            <w:r>
              <w:rPr>
                <w:b/>
              </w:rPr>
              <w:t>1</w:t>
            </w:r>
            <w:r w:rsidRPr="002D686E">
              <w:rPr>
                <w:b/>
              </w:rPr>
              <w:t>.</w:t>
            </w:r>
            <w:r>
              <w:rPr>
                <w:b/>
              </w:rPr>
              <w:t xml:space="preserve"> Title of Project</w:t>
            </w:r>
          </w:p>
          <w:p w14:paraId="648E019D" w14:textId="77777777" w:rsidR="000F30F4" w:rsidRDefault="000F30F4" w:rsidP="00B918DD"/>
          <w:p w14:paraId="36E0DA46" w14:textId="77777777" w:rsidR="000F30F4" w:rsidRPr="002D686E" w:rsidRDefault="000F30F4" w:rsidP="00B918DD"/>
          <w:p w14:paraId="6B227B08" w14:textId="77777777" w:rsidR="000F30F4" w:rsidRPr="002D686E" w:rsidRDefault="000F30F4" w:rsidP="00B918DD"/>
        </w:tc>
      </w:tr>
    </w:tbl>
    <w:p w14:paraId="5E82ADD2" w14:textId="77777777" w:rsidR="000F30F4" w:rsidRDefault="000F30F4" w:rsidP="000F30F4"/>
    <w:tbl>
      <w:tblPr>
        <w:tblStyle w:val="TableGrid"/>
        <w:tblW w:w="0" w:type="auto"/>
        <w:tblLook w:val="04A0" w:firstRow="1" w:lastRow="0" w:firstColumn="1" w:lastColumn="0" w:noHBand="0" w:noVBand="1"/>
      </w:tblPr>
      <w:tblGrid>
        <w:gridCol w:w="9016"/>
      </w:tblGrid>
      <w:tr w:rsidR="000F30F4" w14:paraId="71A2A319" w14:textId="77777777" w:rsidTr="00B918DD">
        <w:tc>
          <w:tcPr>
            <w:tcW w:w="9016" w:type="dxa"/>
          </w:tcPr>
          <w:p w14:paraId="56534B6C" w14:textId="77777777" w:rsidR="000F30F4" w:rsidRDefault="000F30F4" w:rsidP="00B918DD">
            <w:r>
              <w:rPr>
                <w:b/>
              </w:rPr>
              <w:t>2</w:t>
            </w:r>
            <w:r>
              <w:t xml:space="preserve">. </w:t>
            </w:r>
            <w:r w:rsidRPr="002D686E">
              <w:rPr>
                <w:b/>
              </w:rPr>
              <w:t>Sector and Industry</w:t>
            </w:r>
            <w:r>
              <w:t xml:space="preserve"> (please provide information on sector and industry the project intends to work with e.g. private/public sector, finance/retail industry)</w:t>
            </w:r>
          </w:p>
          <w:p w14:paraId="54814AEB" w14:textId="77777777" w:rsidR="000F30F4" w:rsidRDefault="000F30F4" w:rsidP="00B918DD"/>
          <w:p w14:paraId="7F240DA8" w14:textId="77777777" w:rsidR="000F30F4" w:rsidRDefault="000F30F4" w:rsidP="00B918DD"/>
          <w:p w14:paraId="252CE2A4" w14:textId="77777777" w:rsidR="000F30F4" w:rsidRDefault="000F30F4" w:rsidP="00B918DD"/>
          <w:p w14:paraId="45FF63C0" w14:textId="77777777" w:rsidR="000F30F4" w:rsidRDefault="000F30F4" w:rsidP="00B918DD"/>
        </w:tc>
      </w:tr>
    </w:tbl>
    <w:p w14:paraId="0757FAEF" w14:textId="3CBD139E" w:rsidR="000F30F4" w:rsidRDefault="000F30F4" w:rsidP="000F30F4"/>
    <w:tbl>
      <w:tblPr>
        <w:tblStyle w:val="TableGrid"/>
        <w:tblW w:w="0" w:type="auto"/>
        <w:tblLook w:val="04A0" w:firstRow="1" w:lastRow="0" w:firstColumn="1" w:lastColumn="0" w:noHBand="0" w:noVBand="1"/>
      </w:tblPr>
      <w:tblGrid>
        <w:gridCol w:w="8217"/>
        <w:gridCol w:w="799"/>
      </w:tblGrid>
      <w:tr w:rsidR="001F6D8B" w14:paraId="0BD2504C" w14:textId="77777777" w:rsidTr="00040E03">
        <w:tc>
          <w:tcPr>
            <w:tcW w:w="8217" w:type="dxa"/>
          </w:tcPr>
          <w:p w14:paraId="4C038C57" w14:textId="32198AB6" w:rsidR="001F6D8B" w:rsidRPr="002D686E" w:rsidRDefault="001F6D8B">
            <w:r>
              <w:rPr>
                <w:b/>
              </w:rPr>
              <w:t>3</w:t>
            </w:r>
            <w:r>
              <w:t xml:space="preserve">. </w:t>
            </w:r>
            <w:r w:rsidR="006F06FD" w:rsidRPr="00C10446">
              <w:rPr>
                <w:b/>
              </w:rPr>
              <w:t>Characteristics of</w:t>
            </w:r>
            <w:r w:rsidRPr="006F06FD">
              <w:rPr>
                <w:b/>
              </w:rPr>
              <w:t xml:space="preserve"> g</w:t>
            </w:r>
            <w:r w:rsidRPr="002D686E">
              <w:rPr>
                <w:b/>
              </w:rPr>
              <w:t>roup</w:t>
            </w:r>
            <w:r>
              <w:rPr>
                <w:b/>
              </w:rPr>
              <w:t xml:space="preserve">. </w:t>
            </w:r>
            <w:r w:rsidRPr="00C10446">
              <w:t xml:space="preserve">This  programme is </w:t>
            </w:r>
            <w:r>
              <w:t xml:space="preserve">to </w:t>
            </w:r>
            <w:r w:rsidRPr="00C10446">
              <w:t>support women</w:t>
            </w:r>
            <w:r>
              <w:t xml:space="preserve"> only</w:t>
            </w:r>
            <w:r w:rsidRPr="00C10446">
              <w:t>. P</w:t>
            </w:r>
            <w:r w:rsidRPr="001F6D8B">
              <w:t>lease</w:t>
            </w:r>
            <w:r>
              <w:t xml:space="preserve"> </w:t>
            </w:r>
            <w:r w:rsidR="006F06FD">
              <w:t xml:space="preserve">provide the total number of women supported by this project and broken down by </w:t>
            </w:r>
            <w:r>
              <w:t>additional characteristics</w:t>
            </w:r>
            <w:r w:rsidR="006F06FD">
              <w:t xml:space="preserve">. Individual characteristics should add up to the total number supported. (We acknowledge that women may have multiple characteristics but please choose the most relevant as it affects their access to employment opportunities).  </w:t>
            </w:r>
            <w:r>
              <w:t xml:space="preserve"> </w:t>
            </w:r>
          </w:p>
        </w:tc>
        <w:tc>
          <w:tcPr>
            <w:tcW w:w="799" w:type="dxa"/>
          </w:tcPr>
          <w:p w14:paraId="3F2BBBD9" w14:textId="59D60D69" w:rsidR="001F6D8B" w:rsidRDefault="009167B9">
            <w:r>
              <w:t>No.</w:t>
            </w:r>
          </w:p>
        </w:tc>
      </w:tr>
      <w:tr w:rsidR="006F06FD" w14:paraId="459D0B15" w14:textId="77777777" w:rsidTr="00040E03">
        <w:tc>
          <w:tcPr>
            <w:tcW w:w="8217" w:type="dxa"/>
          </w:tcPr>
          <w:p w14:paraId="4328499C" w14:textId="33D57DC0" w:rsidR="006F06FD" w:rsidRPr="00C10446" w:rsidRDefault="006F06FD">
            <w:pPr>
              <w:rPr>
                <w:b/>
              </w:rPr>
            </w:pPr>
            <w:r w:rsidRPr="00C10446">
              <w:rPr>
                <w:b/>
              </w:rPr>
              <w:t>Total number of women supported</w:t>
            </w:r>
          </w:p>
        </w:tc>
        <w:tc>
          <w:tcPr>
            <w:tcW w:w="799" w:type="dxa"/>
          </w:tcPr>
          <w:p w14:paraId="7B9CB372" w14:textId="77777777" w:rsidR="006F06FD" w:rsidRDefault="006F06FD" w:rsidP="00040E03"/>
        </w:tc>
      </w:tr>
      <w:tr w:rsidR="001F6D8B" w14:paraId="1CFB52F8" w14:textId="77777777" w:rsidTr="00040E03">
        <w:tc>
          <w:tcPr>
            <w:tcW w:w="8217" w:type="dxa"/>
          </w:tcPr>
          <w:p w14:paraId="1E5F2CA2" w14:textId="77777777" w:rsidR="001F6D8B" w:rsidRDefault="001F6D8B" w:rsidP="00040E03"/>
          <w:p w14:paraId="662A170E" w14:textId="4E3A1357" w:rsidR="001F6D8B" w:rsidRDefault="001F6D8B">
            <w:r>
              <w:t>Minority ethnic women workers</w:t>
            </w:r>
          </w:p>
        </w:tc>
        <w:tc>
          <w:tcPr>
            <w:tcW w:w="799" w:type="dxa"/>
          </w:tcPr>
          <w:p w14:paraId="77C35E08" w14:textId="77777777" w:rsidR="001F6D8B" w:rsidRDefault="001F6D8B" w:rsidP="00040E03"/>
        </w:tc>
      </w:tr>
      <w:tr w:rsidR="001F6D8B" w14:paraId="4A656CF8" w14:textId="77777777" w:rsidTr="00040E03">
        <w:tc>
          <w:tcPr>
            <w:tcW w:w="8217" w:type="dxa"/>
          </w:tcPr>
          <w:p w14:paraId="70AAA385" w14:textId="77777777" w:rsidR="001F6D8B" w:rsidRDefault="001F6D8B" w:rsidP="00040E03"/>
          <w:p w14:paraId="669C9269" w14:textId="18B37A18" w:rsidR="001F6D8B" w:rsidRDefault="001F6D8B">
            <w:r>
              <w:t xml:space="preserve">Older women workers (over 50 years and those transitioning through menopause) </w:t>
            </w:r>
          </w:p>
        </w:tc>
        <w:tc>
          <w:tcPr>
            <w:tcW w:w="799" w:type="dxa"/>
          </w:tcPr>
          <w:p w14:paraId="1FA9A681" w14:textId="77777777" w:rsidR="001F6D8B" w:rsidRDefault="001F6D8B" w:rsidP="00040E03"/>
        </w:tc>
      </w:tr>
      <w:tr w:rsidR="001F6D8B" w14:paraId="5759B54B" w14:textId="77777777" w:rsidTr="00C10446">
        <w:trPr>
          <w:trHeight w:val="588"/>
        </w:trPr>
        <w:tc>
          <w:tcPr>
            <w:tcW w:w="8217" w:type="dxa"/>
          </w:tcPr>
          <w:p w14:paraId="30123239" w14:textId="77777777" w:rsidR="001F6D8B" w:rsidRDefault="001F6D8B" w:rsidP="00040E03"/>
          <w:p w14:paraId="1757808A" w14:textId="385F9A26" w:rsidR="001F6D8B" w:rsidRDefault="001F6D8B">
            <w:r>
              <w:t>Disabled women workers</w:t>
            </w:r>
          </w:p>
        </w:tc>
        <w:tc>
          <w:tcPr>
            <w:tcW w:w="799" w:type="dxa"/>
          </w:tcPr>
          <w:p w14:paraId="12EADE2A" w14:textId="77777777" w:rsidR="001F6D8B" w:rsidRDefault="001F6D8B" w:rsidP="00040E03"/>
        </w:tc>
      </w:tr>
      <w:tr w:rsidR="001F6D8B" w14:paraId="44634960" w14:textId="77777777" w:rsidTr="00040E03">
        <w:tc>
          <w:tcPr>
            <w:tcW w:w="8217" w:type="dxa"/>
          </w:tcPr>
          <w:p w14:paraId="278CD564" w14:textId="77777777" w:rsidR="001F6D8B" w:rsidRDefault="001F6D8B" w:rsidP="00040E03"/>
          <w:p w14:paraId="03759016" w14:textId="311BE9F6" w:rsidR="001F6D8B" w:rsidRDefault="001F6D8B">
            <w:r>
              <w:t>Women who are or have experienced domestic abuse.</w:t>
            </w:r>
          </w:p>
        </w:tc>
        <w:tc>
          <w:tcPr>
            <w:tcW w:w="799" w:type="dxa"/>
          </w:tcPr>
          <w:p w14:paraId="50255CBB" w14:textId="77777777" w:rsidR="001F6D8B" w:rsidRDefault="001F6D8B" w:rsidP="00040E03"/>
        </w:tc>
      </w:tr>
      <w:tr w:rsidR="001F6D8B" w14:paraId="52BA264D" w14:textId="77777777" w:rsidTr="00040E03">
        <w:tc>
          <w:tcPr>
            <w:tcW w:w="8217" w:type="dxa"/>
          </w:tcPr>
          <w:p w14:paraId="3002C0BE" w14:textId="77777777" w:rsidR="001F6D8B" w:rsidRDefault="001F6D8B" w:rsidP="00040E03"/>
          <w:p w14:paraId="11F85FFB" w14:textId="23FD3856" w:rsidR="001F6D8B" w:rsidRDefault="001F6D8B">
            <w:r>
              <w:t>Female Veterans and spouse of veterans</w:t>
            </w:r>
          </w:p>
        </w:tc>
        <w:tc>
          <w:tcPr>
            <w:tcW w:w="799" w:type="dxa"/>
          </w:tcPr>
          <w:p w14:paraId="0086E98B" w14:textId="77777777" w:rsidR="001F6D8B" w:rsidRDefault="001F6D8B" w:rsidP="00040E03"/>
        </w:tc>
      </w:tr>
      <w:tr w:rsidR="001F6D8B" w14:paraId="1DD50456" w14:textId="77777777" w:rsidTr="00040E03">
        <w:tc>
          <w:tcPr>
            <w:tcW w:w="8217" w:type="dxa"/>
          </w:tcPr>
          <w:p w14:paraId="79D2B4A8" w14:textId="77777777" w:rsidR="001F6D8B" w:rsidRDefault="001F6D8B" w:rsidP="00040E03"/>
          <w:p w14:paraId="208E83A8" w14:textId="06546658" w:rsidR="001F6D8B" w:rsidRDefault="001F6D8B">
            <w:r>
              <w:t>Women from a rural area</w:t>
            </w:r>
          </w:p>
        </w:tc>
        <w:tc>
          <w:tcPr>
            <w:tcW w:w="799" w:type="dxa"/>
          </w:tcPr>
          <w:p w14:paraId="165D8C1D" w14:textId="77777777" w:rsidR="001F6D8B" w:rsidRDefault="001F6D8B" w:rsidP="00040E03"/>
        </w:tc>
      </w:tr>
      <w:tr w:rsidR="001F6D8B" w14:paraId="49F0983E" w14:textId="77777777" w:rsidTr="00040E03">
        <w:tc>
          <w:tcPr>
            <w:tcW w:w="8217" w:type="dxa"/>
          </w:tcPr>
          <w:p w14:paraId="7ABDE03E" w14:textId="77777777" w:rsidR="001F6D8B" w:rsidRDefault="001F6D8B"/>
          <w:p w14:paraId="4B642EB1" w14:textId="07F26FF6" w:rsidR="001F6D8B" w:rsidRDefault="001F6D8B">
            <w:r>
              <w:t>Women from an SIMD area</w:t>
            </w:r>
          </w:p>
        </w:tc>
        <w:tc>
          <w:tcPr>
            <w:tcW w:w="799" w:type="dxa"/>
          </w:tcPr>
          <w:p w14:paraId="5D60141E" w14:textId="77777777" w:rsidR="001F6D8B" w:rsidRDefault="001F6D8B" w:rsidP="00040E03"/>
        </w:tc>
      </w:tr>
      <w:tr w:rsidR="001F6D8B" w14:paraId="31E77E3C" w14:textId="77777777" w:rsidTr="00040E03">
        <w:tc>
          <w:tcPr>
            <w:tcW w:w="8217" w:type="dxa"/>
          </w:tcPr>
          <w:p w14:paraId="10141BE1" w14:textId="77777777" w:rsidR="001F6D8B" w:rsidRDefault="001F6D8B" w:rsidP="00040E03"/>
          <w:p w14:paraId="7DBF884D" w14:textId="6150AD59" w:rsidR="001F6D8B" w:rsidRDefault="001F6D8B">
            <w:r>
              <w:t>Other group (please state)</w:t>
            </w:r>
          </w:p>
        </w:tc>
        <w:tc>
          <w:tcPr>
            <w:tcW w:w="799" w:type="dxa"/>
          </w:tcPr>
          <w:p w14:paraId="37DCEFC7" w14:textId="77777777" w:rsidR="001F6D8B" w:rsidRDefault="001F6D8B" w:rsidP="00040E03"/>
        </w:tc>
      </w:tr>
    </w:tbl>
    <w:p w14:paraId="3CA65729" w14:textId="546A93AA" w:rsidR="001F6D8B" w:rsidRDefault="001F6D8B" w:rsidP="000F30F4"/>
    <w:p w14:paraId="42E967EE" w14:textId="115467F3" w:rsidR="001F6D8B" w:rsidRDefault="001F6D8B" w:rsidP="000F30F4"/>
    <w:tbl>
      <w:tblPr>
        <w:tblStyle w:val="TableGrid"/>
        <w:tblW w:w="0" w:type="auto"/>
        <w:tblLook w:val="04A0" w:firstRow="1" w:lastRow="0" w:firstColumn="1" w:lastColumn="0" w:noHBand="0" w:noVBand="1"/>
      </w:tblPr>
      <w:tblGrid>
        <w:gridCol w:w="9016"/>
      </w:tblGrid>
      <w:tr w:rsidR="000F30F4" w14:paraId="1B2EA801" w14:textId="77777777" w:rsidTr="00B918DD">
        <w:tc>
          <w:tcPr>
            <w:tcW w:w="9016" w:type="dxa"/>
          </w:tcPr>
          <w:p w14:paraId="5542583F" w14:textId="41441AB5" w:rsidR="000F30F4" w:rsidRDefault="001F6D8B" w:rsidP="00B918DD">
            <w:pPr>
              <w:rPr>
                <w:b/>
              </w:rPr>
            </w:pPr>
            <w:r>
              <w:rPr>
                <w:b/>
              </w:rPr>
              <w:lastRenderedPageBreak/>
              <w:t>4</w:t>
            </w:r>
            <w:r w:rsidR="000F30F4" w:rsidRPr="002D686E">
              <w:rPr>
                <w:b/>
              </w:rPr>
              <w:t>. Applicant organisation</w:t>
            </w:r>
          </w:p>
          <w:p w14:paraId="6D405648" w14:textId="77777777" w:rsidR="000F30F4" w:rsidRDefault="000F30F4" w:rsidP="00B918DD">
            <w:pPr>
              <w:rPr>
                <w:b/>
              </w:rPr>
            </w:pPr>
          </w:p>
          <w:p w14:paraId="583AE97D" w14:textId="77777777" w:rsidR="000F30F4" w:rsidRDefault="000F30F4" w:rsidP="00B918DD">
            <w:r>
              <w:t xml:space="preserve">Name: </w:t>
            </w:r>
          </w:p>
          <w:p w14:paraId="671C3873" w14:textId="77777777" w:rsidR="000F30F4" w:rsidRDefault="000F30F4" w:rsidP="00B918DD">
            <w:r>
              <w:t xml:space="preserve">Registered Address: </w:t>
            </w:r>
          </w:p>
          <w:p w14:paraId="40AE7E07" w14:textId="77777777" w:rsidR="000F30F4" w:rsidRDefault="000F30F4" w:rsidP="00B918DD">
            <w:r>
              <w:t xml:space="preserve">Phone Number: </w:t>
            </w:r>
          </w:p>
          <w:p w14:paraId="01259BC1" w14:textId="77777777" w:rsidR="000F30F4" w:rsidRDefault="000F30F4" w:rsidP="00B918DD">
            <w:r>
              <w:t>Email:</w:t>
            </w:r>
          </w:p>
          <w:p w14:paraId="1AD4D9FD" w14:textId="77777777" w:rsidR="000F30F4" w:rsidRPr="002D686E" w:rsidRDefault="000F30F4" w:rsidP="00B918DD">
            <w:r>
              <w:t>Website:</w:t>
            </w:r>
          </w:p>
          <w:p w14:paraId="72BB6C17" w14:textId="77777777" w:rsidR="000F30F4" w:rsidRPr="002D686E" w:rsidRDefault="000F30F4" w:rsidP="00B918DD"/>
        </w:tc>
      </w:tr>
    </w:tbl>
    <w:p w14:paraId="67EFF0F9" w14:textId="77777777" w:rsidR="000F30F4" w:rsidRDefault="000F30F4" w:rsidP="000F30F4"/>
    <w:tbl>
      <w:tblPr>
        <w:tblStyle w:val="TableGrid"/>
        <w:tblW w:w="0" w:type="auto"/>
        <w:tblLook w:val="04A0" w:firstRow="1" w:lastRow="0" w:firstColumn="1" w:lastColumn="0" w:noHBand="0" w:noVBand="1"/>
      </w:tblPr>
      <w:tblGrid>
        <w:gridCol w:w="9016"/>
      </w:tblGrid>
      <w:tr w:rsidR="000F30F4" w14:paraId="682E6E79" w14:textId="77777777" w:rsidTr="00B918DD">
        <w:tc>
          <w:tcPr>
            <w:tcW w:w="9016" w:type="dxa"/>
          </w:tcPr>
          <w:p w14:paraId="7AFC6CA6" w14:textId="6CC16AFE" w:rsidR="000F30F4" w:rsidRPr="002D686E" w:rsidRDefault="001F6D8B" w:rsidP="00B918DD">
            <w:pPr>
              <w:rPr>
                <w:b/>
              </w:rPr>
            </w:pPr>
            <w:r>
              <w:rPr>
                <w:b/>
              </w:rPr>
              <w:t>5</w:t>
            </w:r>
            <w:r w:rsidR="000F30F4" w:rsidRPr="002D686E">
              <w:rPr>
                <w:b/>
              </w:rPr>
              <w:t xml:space="preserve">. Main </w:t>
            </w:r>
            <w:r w:rsidR="000F30F4">
              <w:rPr>
                <w:b/>
              </w:rPr>
              <w:t xml:space="preserve">and alternative </w:t>
            </w:r>
            <w:r w:rsidR="000F30F4" w:rsidRPr="002D686E">
              <w:rPr>
                <w:b/>
              </w:rPr>
              <w:t>contact for project</w:t>
            </w:r>
          </w:p>
          <w:p w14:paraId="40E12799" w14:textId="77777777" w:rsidR="000F30F4" w:rsidRDefault="000F30F4" w:rsidP="00B918DD"/>
          <w:p w14:paraId="18B8E5D6" w14:textId="77777777" w:rsidR="000F30F4" w:rsidRPr="002D686E" w:rsidRDefault="000F30F4" w:rsidP="00B918DD">
            <w:r w:rsidRPr="002D686E">
              <w:t xml:space="preserve">Name: </w:t>
            </w:r>
          </w:p>
          <w:p w14:paraId="085600A3" w14:textId="77777777" w:rsidR="000F30F4" w:rsidRPr="002D686E" w:rsidRDefault="000F30F4" w:rsidP="00B918DD">
            <w:r w:rsidRPr="002D686E">
              <w:t xml:space="preserve">Job Title: </w:t>
            </w:r>
          </w:p>
          <w:p w14:paraId="6663220A" w14:textId="77777777" w:rsidR="000F30F4" w:rsidRPr="002D686E" w:rsidRDefault="000F30F4" w:rsidP="00B918DD">
            <w:r w:rsidRPr="002D686E">
              <w:t xml:space="preserve">Address: </w:t>
            </w:r>
          </w:p>
          <w:p w14:paraId="041DB5A6" w14:textId="77777777" w:rsidR="000F30F4" w:rsidRPr="002D686E" w:rsidRDefault="000F30F4" w:rsidP="00B918DD">
            <w:r w:rsidRPr="002D686E">
              <w:t xml:space="preserve">Phone Number: </w:t>
            </w:r>
          </w:p>
          <w:p w14:paraId="02CE56E2" w14:textId="77777777" w:rsidR="000F30F4" w:rsidRPr="002D686E" w:rsidRDefault="000F30F4" w:rsidP="00B918DD">
            <w:r w:rsidRPr="002D686E">
              <w:t>Email:</w:t>
            </w:r>
          </w:p>
          <w:p w14:paraId="40E7CAB5" w14:textId="77777777" w:rsidR="000F30F4" w:rsidRDefault="000F30F4" w:rsidP="00B918DD"/>
          <w:p w14:paraId="17585AD9" w14:textId="77777777" w:rsidR="000F30F4" w:rsidRDefault="000F30F4" w:rsidP="00B918DD">
            <w:r>
              <w:t>(alternative contact)</w:t>
            </w:r>
          </w:p>
          <w:p w14:paraId="33A20030" w14:textId="77777777" w:rsidR="000F30F4" w:rsidRDefault="000F30F4" w:rsidP="00B918DD"/>
          <w:p w14:paraId="68EE049B" w14:textId="77777777" w:rsidR="000F30F4" w:rsidRPr="002D686E" w:rsidRDefault="000F30F4" w:rsidP="00B918DD">
            <w:r w:rsidRPr="002D686E">
              <w:t xml:space="preserve">Name: </w:t>
            </w:r>
          </w:p>
          <w:p w14:paraId="0E339FFA" w14:textId="77777777" w:rsidR="000F30F4" w:rsidRPr="002D686E" w:rsidRDefault="000F30F4" w:rsidP="00B918DD">
            <w:r w:rsidRPr="002D686E">
              <w:t xml:space="preserve">Job Title: </w:t>
            </w:r>
          </w:p>
          <w:p w14:paraId="6D8D0259" w14:textId="77777777" w:rsidR="000F30F4" w:rsidRPr="002D686E" w:rsidRDefault="000F30F4" w:rsidP="00B918DD">
            <w:r w:rsidRPr="002D686E">
              <w:t xml:space="preserve">Address: </w:t>
            </w:r>
          </w:p>
          <w:p w14:paraId="55A009F1" w14:textId="77777777" w:rsidR="000F30F4" w:rsidRPr="002D686E" w:rsidRDefault="000F30F4" w:rsidP="00B918DD">
            <w:r w:rsidRPr="002D686E">
              <w:t xml:space="preserve">Phone Number: </w:t>
            </w:r>
          </w:p>
          <w:p w14:paraId="77AA34E5" w14:textId="77777777" w:rsidR="000F30F4" w:rsidRPr="002D686E" w:rsidRDefault="000F30F4" w:rsidP="00B918DD">
            <w:r w:rsidRPr="002D686E">
              <w:t>Email:</w:t>
            </w:r>
          </w:p>
          <w:p w14:paraId="57BC26EE" w14:textId="77777777" w:rsidR="000F30F4" w:rsidRDefault="000F30F4" w:rsidP="00B918DD"/>
        </w:tc>
      </w:tr>
    </w:tbl>
    <w:p w14:paraId="5850F504" w14:textId="77777777" w:rsidR="000F30F4" w:rsidRDefault="000F30F4" w:rsidP="000F30F4"/>
    <w:tbl>
      <w:tblPr>
        <w:tblStyle w:val="TableGrid"/>
        <w:tblW w:w="0" w:type="auto"/>
        <w:tblLook w:val="04A0" w:firstRow="1" w:lastRow="0" w:firstColumn="1" w:lastColumn="0" w:noHBand="0" w:noVBand="1"/>
      </w:tblPr>
      <w:tblGrid>
        <w:gridCol w:w="9016"/>
      </w:tblGrid>
      <w:tr w:rsidR="000F30F4" w14:paraId="58EDCB58" w14:textId="77777777" w:rsidTr="00B918DD">
        <w:tc>
          <w:tcPr>
            <w:tcW w:w="9016" w:type="dxa"/>
          </w:tcPr>
          <w:p w14:paraId="34D48B39" w14:textId="533278ED" w:rsidR="000F30F4" w:rsidRDefault="001F6D8B" w:rsidP="00B918DD">
            <w:r>
              <w:rPr>
                <w:b/>
              </w:rPr>
              <w:t>6</w:t>
            </w:r>
            <w:r w:rsidR="000F30F4" w:rsidRPr="002D686E">
              <w:rPr>
                <w:b/>
              </w:rPr>
              <w:t>. F</w:t>
            </w:r>
            <w:r w:rsidR="000F30F4">
              <w:rPr>
                <w:b/>
              </w:rPr>
              <w:t>urther organisation information</w:t>
            </w:r>
          </w:p>
        </w:tc>
      </w:tr>
      <w:tr w:rsidR="000F30F4" w14:paraId="6BA8ABCF" w14:textId="77777777" w:rsidTr="00B918DD">
        <w:tc>
          <w:tcPr>
            <w:tcW w:w="9016" w:type="dxa"/>
          </w:tcPr>
          <w:p w14:paraId="359ECD4E" w14:textId="77777777" w:rsidR="000F30F4" w:rsidRDefault="000F30F4" w:rsidP="00B918DD">
            <w:r>
              <w:t>(a) Please provide the legal status of your organisation and relevant registration details</w:t>
            </w:r>
          </w:p>
          <w:p w14:paraId="2836F71D" w14:textId="77777777" w:rsidR="000F30F4" w:rsidRDefault="000F30F4" w:rsidP="00B918DD"/>
          <w:p w14:paraId="5FB2DBD7" w14:textId="77777777" w:rsidR="000F30F4" w:rsidRPr="002D686E" w:rsidRDefault="000F30F4" w:rsidP="00B918DD"/>
        </w:tc>
      </w:tr>
      <w:tr w:rsidR="000F30F4" w14:paraId="546178AA" w14:textId="77777777" w:rsidTr="00B918DD">
        <w:tc>
          <w:tcPr>
            <w:tcW w:w="9016" w:type="dxa"/>
          </w:tcPr>
          <w:p w14:paraId="40D402D5" w14:textId="77777777" w:rsidR="000F30F4" w:rsidRDefault="000F30F4" w:rsidP="00B918DD">
            <w:r>
              <w:t>(b) In which local authority area is your registered office based?</w:t>
            </w:r>
          </w:p>
          <w:p w14:paraId="207D8F1B" w14:textId="77777777" w:rsidR="000F30F4" w:rsidRDefault="000F30F4" w:rsidP="00B918DD"/>
          <w:p w14:paraId="0BE7BD9A" w14:textId="77777777" w:rsidR="000F30F4" w:rsidRDefault="000F30F4" w:rsidP="00B918DD"/>
        </w:tc>
      </w:tr>
      <w:tr w:rsidR="000F30F4" w14:paraId="74B91575" w14:textId="77777777" w:rsidTr="00B918DD">
        <w:tc>
          <w:tcPr>
            <w:tcW w:w="9016" w:type="dxa"/>
          </w:tcPr>
          <w:p w14:paraId="3A5EE2AE" w14:textId="77777777" w:rsidR="000F30F4" w:rsidRDefault="000F30F4" w:rsidP="00B918DD">
            <w:r>
              <w:t>(c) In which local authority area (s) will your proposal be delivered in?</w:t>
            </w:r>
          </w:p>
          <w:p w14:paraId="652B0DA4" w14:textId="77777777" w:rsidR="000F30F4" w:rsidRDefault="000F30F4" w:rsidP="00B918DD"/>
          <w:p w14:paraId="3FB74404" w14:textId="77777777" w:rsidR="000F30F4" w:rsidRDefault="000F30F4" w:rsidP="00B918DD"/>
        </w:tc>
      </w:tr>
      <w:tr w:rsidR="000F30F4" w14:paraId="57A7360D" w14:textId="77777777" w:rsidTr="00B918DD">
        <w:tc>
          <w:tcPr>
            <w:tcW w:w="9016" w:type="dxa"/>
          </w:tcPr>
          <w:p w14:paraId="7B7918B2" w14:textId="77777777" w:rsidR="000F30F4" w:rsidRDefault="000F30F4" w:rsidP="00B918DD">
            <w:r w:rsidRPr="002D686E">
              <w:t>(d) Please provide a PDF/electronic copy or web link to most recent audited Annual Financial Accounts.</w:t>
            </w:r>
          </w:p>
          <w:p w14:paraId="6FB553C8" w14:textId="77777777" w:rsidR="000F30F4" w:rsidRPr="002D686E" w:rsidRDefault="000F30F4" w:rsidP="00B918DD"/>
          <w:p w14:paraId="1A5C07E2" w14:textId="77777777" w:rsidR="000F30F4" w:rsidRDefault="000F30F4" w:rsidP="00B918DD"/>
        </w:tc>
      </w:tr>
      <w:tr w:rsidR="000F30F4" w14:paraId="109FB3C0" w14:textId="77777777" w:rsidTr="00B918DD">
        <w:tc>
          <w:tcPr>
            <w:tcW w:w="9016" w:type="dxa"/>
          </w:tcPr>
          <w:p w14:paraId="44D17F77" w14:textId="77777777" w:rsidR="000F30F4" w:rsidRDefault="000F30F4" w:rsidP="00B918DD">
            <w:r>
              <w:t xml:space="preserve">(e) Please provide details of an Independent Referee who knows the work of your       </w:t>
            </w:r>
          </w:p>
          <w:p w14:paraId="3413E3E7" w14:textId="77777777" w:rsidR="000F30F4" w:rsidRDefault="000F30F4" w:rsidP="00B918DD">
            <w:r>
              <w:t xml:space="preserve">organisation and/or the subject of this application. </w:t>
            </w:r>
          </w:p>
          <w:p w14:paraId="7A1AEF6E" w14:textId="77777777" w:rsidR="000F30F4" w:rsidRDefault="000F30F4" w:rsidP="00B918DD"/>
          <w:p w14:paraId="766038FB" w14:textId="77777777" w:rsidR="000F30F4" w:rsidRDefault="000F30F4" w:rsidP="00B918DD">
            <w:r>
              <w:t xml:space="preserve">Name: </w:t>
            </w:r>
          </w:p>
          <w:p w14:paraId="6476F648" w14:textId="77777777" w:rsidR="000F30F4" w:rsidRDefault="000F30F4" w:rsidP="00B918DD">
            <w:r>
              <w:t>Job Title:</w:t>
            </w:r>
          </w:p>
          <w:p w14:paraId="42D32729" w14:textId="77777777" w:rsidR="000F30F4" w:rsidRDefault="000F30F4" w:rsidP="00B918DD">
            <w:r>
              <w:t xml:space="preserve">Organisation: </w:t>
            </w:r>
          </w:p>
          <w:p w14:paraId="3992252A" w14:textId="77777777" w:rsidR="000F30F4" w:rsidRDefault="000F30F4" w:rsidP="00B918DD">
            <w:r>
              <w:t xml:space="preserve">Address: </w:t>
            </w:r>
          </w:p>
          <w:p w14:paraId="36A88ADC" w14:textId="77777777" w:rsidR="000F30F4" w:rsidRDefault="000F30F4" w:rsidP="00B918DD">
            <w:r>
              <w:t xml:space="preserve">Phone Number: </w:t>
            </w:r>
          </w:p>
          <w:p w14:paraId="1367CFE8" w14:textId="5255F03E" w:rsidR="000F30F4" w:rsidRDefault="000F30F4">
            <w:r>
              <w:t>Email:</w:t>
            </w:r>
          </w:p>
        </w:tc>
      </w:tr>
      <w:tr w:rsidR="001F6D8B" w14:paraId="0F37B9B3" w14:textId="77777777" w:rsidTr="001F6D8B">
        <w:tc>
          <w:tcPr>
            <w:tcW w:w="9016" w:type="dxa"/>
          </w:tcPr>
          <w:p w14:paraId="13DAE220" w14:textId="78458810" w:rsidR="001F6D8B" w:rsidRDefault="001F6D8B" w:rsidP="00040E03">
            <w:r>
              <w:rPr>
                <w:b/>
              </w:rPr>
              <w:t>7.</w:t>
            </w:r>
            <w:r w:rsidRPr="002D686E">
              <w:rPr>
                <w:b/>
              </w:rPr>
              <w:t xml:space="preserve"> S</w:t>
            </w:r>
            <w:r>
              <w:rPr>
                <w:b/>
              </w:rPr>
              <w:t xml:space="preserve">tate Aid </w:t>
            </w:r>
            <w:r>
              <w:t xml:space="preserve">(This fund is subject to state aid. For information on whether state aid applies to your organisation or the services you will provide to other organisations under this fund please visit </w:t>
            </w:r>
            <w:hyperlink r:id="rId9" w:history="1">
              <w:r w:rsidRPr="005C2991">
                <w:rPr>
                  <w:rStyle w:val="Hyperlink"/>
                </w:rPr>
                <w:t>https://www.gov.scot/publications/state-aid-guidance/</w:t>
              </w:r>
            </w:hyperlink>
            <w:r>
              <w:t xml:space="preserve"> )</w:t>
            </w:r>
          </w:p>
          <w:p w14:paraId="1098D98B" w14:textId="52DE6A3C" w:rsidR="001F6D8B" w:rsidRDefault="001F6D8B" w:rsidP="00040E03"/>
          <w:p w14:paraId="399E573D" w14:textId="71F5D3BF" w:rsidR="001F6D8B" w:rsidRDefault="001F6D8B" w:rsidP="00040E03">
            <w:r>
              <w:t xml:space="preserve">a) Please provide details of state aid funding you have received in the two years prior to this application and the current financial year. i.e. 2018-19,2019-21,2020-21) </w:t>
            </w:r>
          </w:p>
          <w:p w14:paraId="7EC92CBC" w14:textId="06C62D4C" w:rsidR="001F6D8B" w:rsidRDefault="001F6D8B" w:rsidP="00040E03"/>
          <w:p w14:paraId="4F219368" w14:textId="0B88ADE8" w:rsidR="001F6D8B" w:rsidRDefault="001F6D8B" w:rsidP="00040E03">
            <w:r>
              <w:t xml:space="preserve">b) Which state aid regulation was this funding issued under? </w:t>
            </w:r>
          </w:p>
          <w:p w14:paraId="5620D5F2" w14:textId="77777777" w:rsidR="001F6D8B" w:rsidRDefault="001F6D8B" w:rsidP="00040E03"/>
          <w:p w14:paraId="44BC8499" w14:textId="77777777" w:rsidR="001F6D8B" w:rsidRDefault="001F6D8B" w:rsidP="00040E03"/>
        </w:tc>
      </w:tr>
    </w:tbl>
    <w:p w14:paraId="59BF96A1" w14:textId="0A629876" w:rsidR="000F30F4" w:rsidRDefault="000F30F4" w:rsidP="000F30F4"/>
    <w:tbl>
      <w:tblPr>
        <w:tblStyle w:val="TableGrid"/>
        <w:tblW w:w="0" w:type="auto"/>
        <w:tblLook w:val="04A0" w:firstRow="1" w:lastRow="0" w:firstColumn="1" w:lastColumn="0" w:noHBand="0" w:noVBand="1"/>
      </w:tblPr>
      <w:tblGrid>
        <w:gridCol w:w="9016"/>
      </w:tblGrid>
      <w:tr w:rsidR="000F30F4" w14:paraId="06AC67E1" w14:textId="77777777" w:rsidTr="00B918DD">
        <w:tc>
          <w:tcPr>
            <w:tcW w:w="9016" w:type="dxa"/>
          </w:tcPr>
          <w:p w14:paraId="26027C13" w14:textId="630D669E" w:rsidR="000F30F4" w:rsidRDefault="001F6D8B" w:rsidP="00B918DD">
            <w:r>
              <w:rPr>
                <w:b/>
              </w:rPr>
              <w:t>8</w:t>
            </w:r>
            <w:r w:rsidR="000F30F4" w:rsidRPr="002D686E">
              <w:rPr>
                <w:b/>
              </w:rPr>
              <w:t>. Project partners</w:t>
            </w:r>
            <w:r w:rsidR="000F30F4">
              <w:rPr>
                <w:b/>
              </w:rPr>
              <w:t xml:space="preserve"> </w:t>
            </w:r>
            <w:r w:rsidR="000F30F4" w:rsidRPr="002D686E">
              <w:t>Please provide</w:t>
            </w:r>
            <w:r w:rsidR="000F30F4">
              <w:rPr>
                <w:b/>
              </w:rPr>
              <w:t xml:space="preserve"> </w:t>
            </w:r>
            <w:r w:rsidR="000F30F4">
              <w:t>d</w:t>
            </w:r>
            <w:r w:rsidR="000F30F4" w:rsidRPr="002D686E">
              <w:t>etails of project partners</w:t>
            </w:r>
            <w:r w:rsidR="00F91D5A">
              <w:t xml:space="preserve">, their role in the project and </w:t>
            </w:r>
            <w:r w:rsidR="000F30F4" w:rsidRPr="002D686E">
              <w:t xml:space="preserve">details of existing relationship with </w:t>
            </w:r>
            <w:r w:rsidR="000F30F4">
              <w:t>them</w:t>
            </w:r>
            <w:r w:rsidR="00F91D5A">
              <w:t xml:space="preserve">. </w:t>
            </w:r>
          </w:p>
          <w:p w14:paraId="485EB9B9" w14:textId="77777777" w:rsidR="000F30F4" w:rsidRDefault="000F30F4" w:rsidP="00B918DD"/>
          <w:p w14:paraId="7507B95B" w14:textId="77777777" w:rsidR="000F30F4" w:rsidRPr="002D686E" w:rsidRDefault="000F30F4" w:rsidP="00B918DD">
            <w:pPr>
              <w:rPr>
                <w:b/>
              </w:rPr>
            </w:pPr>
          </w:p>
          <w:p w14:paraId="445EDF61" w14:textId="77777777" w:rsidR="000F30F4" w:rsidRPr="002D686E" w:rsidRDefault="000F30F4" w:rsidP="00B918DD"/>
        </w:tc>
      </w:tr>
    </w:tbl>
    <w:p w14:paraId="1F19DBD6" w14:textId="77777777" w:rsidR="000F30F4" w:rsidRDefault="000F30F4" w:rsidP="000F30F4"/>
    <w:tbl>
      <w:tblPr>
        <w:tblStyle w:val="TableGrid"/>
        <w:tblW w:w="0" w:type="auto"/>
        <w:tblLook w:val="04A0" w:firstRow="1" w:lastRow="0" w:firstColumn="1" w:lastColumn="0" w:noHBand="0" w:noVBand="1"/>
      </w:tblPr>
      <w:tblGrid>
        <w:gridCol w:w="9016"/>
      </w:tblGrid>
      <w:tr w:rsidR="000F30F4" w14:paraId="7B5B43FA" w14:textId="77777777" w:rsidTr="00B918DD">
        <w:tc>
          <w:tcPr>
            <w:tcW w:w="9016" w:type="dxa"/>
          </w:tcPr>
          <w:p w14:paraId="3E1363F4" w14:textId="1426B9E1" w:rsidR="000F30F4" w:rsidRPr="002D686E" w:rsidRDefault="001F6D8B" w:rsidP="00B918DD">
            <w:pPr>
              <w:rPr>
                <w:b/>
                <w:lang w:val="en"/>
              </w:rPr>
            </w:pPr>
            <w:r>
              <w:rPr>
                <w:b/>
              </w:rPr>
              <w:t>9</w:t>
            </w:r>
            <w:r w:rsidR="000F30F4" w:rsidRPr="002D686E">
              <w:rPr>
                <w:b/>
              </w:rPr>
              <w:t xml:space="preserve">. </w:t>
            </w:r>
            <w:r w:rsidR="000F30F4" w:rsidRPr="002D686E">
              <w:rPr>
                <w:b/>
                <w:lang w:val="en"/>
              </w:rPr>
              <w:t>Fair Working Practices</w:t>
            </w:r>
          </w:p>
          <w:p w14:paraId="08EE5EDC" w14:textId="77777777" w:rsidR="000F30F4" w:rsidRPr="002D686E" w:rsidRDefault="000F30F4" w:rsidP="00B918DD">
            <w:pPr>
              <w:rPr>
                <w:b/>
                <w:lang w:val="en"/>
              </w:rPr>
            </w:pPr>
          </w:p>
          <w:p w14:paraId="3BB9E1E2" w14:textId="77777777" w:rsidR="000F30F4" w:rsidRPr="002D686E" w:rsidRDefault="000F30F4" w:rsidP="00B918DD">
            <w:pPr>
              <w:rPr>
                <w:lang w:val="en"/>
              </w:rPr>
            </w:pPr>
            <w:r w:rsidRPr="002D686E">
              <w:rPr>
                <w:lang w:val="en"/>
              </w:rPr>
              <w:t xml:space="preserve">The Scottish Government has set out its aspiration to create lasting economic success by building on sustainable growth that also achieves fairness, equality, opportunity and innovation.  Examples of this approach are set out in the </w:t>
            </w:r>
            <w:hyperlink r:id="rId10" w:history="1">
              <w:r w:rsidRPr="002D686E">
                <w:rPr>
                  <w:rStyle w:val="Hyperlink"/>
                  <w:lang w:val="en"/>
                </w:rPr>
                <w:t>Scottish Business Pledge</w:t>
              </w:r>
            </w:hyperlink>
            <w:r w:rsidRPr="002D686E">
              <w:rPr>
                <w:lang w:val="en"/>
              </w:rPr>
              <w:t xml:space="preserve"> and in the </w:t>
            </w:r>
            <w:hyperlink r:id="rId11" w:history="1">
              <w:r w:rsidRPr="002D686E">
                <w:rPr>
                  <w:rStyle w:val="Hyperlink"/>
                  <w:lang w:val="en"/>
                </w:rPr>
                <w:t>procurement guidance on fair work practices</w:t>
              </w:r>
            </w:hyperlink>
            <w:r w:rsidRPr="002D686E">
              <w:rPr>
                <w:lang w:val="en"/>
              </w:rPr>
              <w:t xml:space="preserve">.  </w:t>
            </w:r>
          </w:p>
          <w:p w14:paraId="651B6B46" w14:textId="77777777" w:rsidR="000F30F4" w:rsidRPr="002D686E" w:rsidRDefault="000F30F4" w:rsidP="00B918DD">
            <w:pPr>
              <w:rPr>
                <w:lang w:val="en"/>
              </w:rPr>
            </w:pPr>
          </w:p>
          <w:p w14:paraId="08AED5A0" w14:textId="77777777" w:rsidR="00C10446" w:rsidRPr="006D55E9" w:rsidRDefault="00C10446" w:rsidP="00C10446">
            <w:pPr>
              <w:rPr>
                <w:lang w:val="en"/>
              </w:rPr>
            </w:pPr>
            <w:r w:rsidRPr="006D55E9">
              <w:rPr>
                <w:lang w:val="en"/>
              </w:rPr>
              <w:t xml:space="preserve">The Scottish Government is committed to embedding fair working practices in workplaces across Scotland and asks funded organisations to adopt policies, practices and procedures that are consistent with the </w:t>
            </w:r>
            <w:hyperlink r:id="rId12" w:history="1">
              <w:r w:rsidRPr="006D55E9">
                <w:rPr>
                  <w:rStyle w:val="Hyperlink"/>
                  <w:lang w:val="en"/>
                </w:rPr>
                <w:t>Dimensions of Fair Work</w:t>
              </w:r>
            </w:hyperlink>
            <w:r w:rsidRPr="006D55E9">
              <w:rPr>
                <w:lang w:val="en"/>
              </w:rPr>
              <w:t xml:space="preserve">.  Specifically, organisations are asked to commit to </w:t>
            </w:r>
            <w:hyperlink r:id="rId13" w:history="1">
              <w:r w:rsidRPr="006D55E9">
                <w:rPr>
                  <w:rStyle w:val="Hyperlink"/>
                  <w:lang w:val="en"/>
                </w:rPr>
                <w:t>Fair Work First</w:t>
              </w:r>
            </w:hyperlink>
            <w:r w:rsidRPr="006D55E9">
              <w:rPr>
                <w:lang w:val="en"/>
              </w:rPr>
              <w:t xml:space="preserve"> criteria.  </w:t>
            </w:r>
          </w:p>
          <w:p w14:paraId="3646010A" w14:textId="77777777" w:rsidR="00C10446" w:rsidRPr="006D55E9" w:rsidRDefault="00C10446" w:rsidP="00C10446">
            <w:pPr>
              <w:rPr>
                <w:lang w:val="en"/>
              </w:rPr>
            </w:pPr>
          </w:p>
          <w:p w14:paraId="36A2BE87" w14:textId="77777777" w:rsidR="00C10446" w:rsidRPr="006D55E9" w:rsidRDefault="00C10446" w:rsidP="00C10446">
            <w:pPr>
              <w:rPr>
                <w:lang w:val="en"/>
              </w:rPr>
            </w:pPr>
            <w:r w:rsidRPr="006D55E9">
              <w:rPr>
                <w:lang w:val="en"/>
              </w:rPr>
              <w:t xml:space="preserve">Please outline, below, the approaches your organisation is taking/will take to meet the Fair Work First criteria.  </w:t>
            </w:r>
          </w:p>
          <w:p w14:paraId="610CEF33" w14:textId="77777777" w:rsidR="000F30F4" w:rsidRPr="002D686E" w:rsidRDefault="000F30F4" w:rsidP="00B918DD"/>
          <w:tbl>
            <w:tblPr>
              <w:tblStyle w:val="TableGrid"/>
              <w:tblW w:w="0" w:type="auto"/>
              <w:tblLook w:val="04A0" w:firstRow="1" w:lastRow="0" w:firstColumn="1" w:lastColumn="0" w:noHBand="0" w:noVBand="1"/>
            </w:tblPr>
            <w:tblGrid>
              <w:gridCol w:w="8790"/>
            </w:tblGrid>
            <w:tr w:rsidR="001F6D8B" w:rsidRPr="006D55E9" w14:paraId="1F94A8A1" w14:textId="77777777" w:rsidTr="00040E03">
              <w:tc>
                <w:tcPr>
                  <w:tcW w:w="8790" w:type="dxa"/>
                </w:tcPr>
                <w:p w14:paraId="116E28AE" w14:textId="77777777" w:rsidR="001F6D8B" w:rsidRPr="006D55E9" w:rsidRDefault="001F6D8B" w:rsidP="00040E03">
                  <w:pPr>
                    <w:rPr>
                      <w:b/>
                    </w:rPr>
                  </w:pPr>
                  <w:r w:rsidRPr="006D55E9">
                    <w:rPr>
                      <w:b/>
                    </w:rPr>
                    <w:t xml:space="preserve">Appropriate channels for effective voice and employee engagement, such as trade union recognition </w:t>
                  </w:r>
                  <w:r w:rsidRPr="006D55E9">
                    <w:t>(200 words max)</w:t>
                  </w:r>
                </w:p>
                <w:p w14:paraId="4A1B4B3D" w14:textId="77777777" w:rsidR="001F6D8B" w:rsidRPr="006D55E9" w:rsidRDefault="001F6D8B" w:rsidP="00040E03"/>
                <w:p w14:paraId="14224D90" w14:textId="77777777" w:rsidR="001F6D8B" w:rsidRPr="006D55E9" w:rsidRDefault="001F6D8B" w:rsidP="00040E03"/>
                <w:p w14:paraId="03063E18" w14:textId="37D4EC8B" w:rsidR="001F6D8B" w:rsidRDefault="001F6D8B" w:rsidP="00040E03"/>
                <w:p w14:paraId="7E8363AA" w14:textId="77777777" w:rsidR="001F6D8B" w:rsidRPr="006D55E9" w:rsidRDefault="001F6D8B" w:rsidP="00040E03"/>
                <w:p w14:paraId="2188DBB6" w14:textId="77777777" w:rsidR="001F6D8B" w:rsidRPr="006D55E9" w:rsidRDefault="001F6D8B" w:rsidP="00040E03"/>
                <w:p w14:paraId="1A61A96B" w14:textId="77777777" w:rsidR="001F6D8B" w:rsidRPr="006D55E9" w:rsidRDefault="001F6D8B" w:rsidP="00040E03"/>
                <w:p w14:paraId="2FAD1F40" w14:textId="77777777" w:rsidR="001F6D8B" w:rsidRPr="006D55E9" w:rsidRDefault="001F6D8B" w:rsidP="00040E03"/>
              </w:tc>
            </w:tr>
            <w:tr w:rsidR="001F6D8B" w:rsidRPr="006D55E9" w14:paraId="064381B7" w14:textId="77777777" w:rsidTr="00040E03">
              <w:tc>
                <w:tcPr>
                  <w:tcW w:w="8790" w:type="dxa"/>
                </w:tcPr>
                <w:p w14:paraId="2515DBD1" w14:textId="77777777" w:rsidR="001F6D8B" w:rsidRPr="006D55E9" w:rsidRDefault="001F6D8B" w:rsidP="00040E03">
                  <w:r w:rsidRPr="006D55E9">
                    <w:rPr>
                      <w:b/>
                    </w:rPr>
                    <w:t xml:space="preserve">Investment in workforce development </w:t>
                  </w:r>
                  <w:r w:rsidRPr="006D55E9">
                    <w:t>(200 words max)</w:t>
                  </w:r>
                </w:p>
                <w:p w14:paraId="529EA4A9" w14:textId="77777777" w:rsidR="001F6D8B" w:rsidRPr="006D55E9" w:rsidRDefault="001F6D8B" w:rsidP="00040E03"/>
                <w:p w14:paraId="2B1FC907" w14:textId="77777777" w:rsidR="001F6D8B" w:rsidRPr="006D55E9" w:rsidRDefault="001F6D8B" w:rsidP="00040E03"/>
                <w:p w14:paraId="7D6FDF04" w14:textId="77777777" w:rsidR="001F6D8B" w:rsidRPr="006D55E9" w:rsidRDefault="001F6D8B" w:rsidP="00040E03"/>
                <w:p w14:paraId="47CB959D" w14:textId="77777777" w:rsidR="001F6D8B" w:rsidRPr="006D55E9" w:rsidRDefault="001F6D8B" w:rsidP="00040E03"/>
                <w:p w14:paraId="683776EF" w14:textId="77777777" w:rsidR="001F6D8B" w:rsidRPr="006D55E9" w:rsidRDefault="001F6D8B" w:rsidP="00040E03"/>
                <w:p w14:paraId="32DA92EE" w14:textId="77777777" w:rsidR="001F6D8B" w:rsidRPr="006D55E9" w:rsidRDefault="001F6D8B" w:rsidP="00040E03"/>
              </w:tc>
            </w:tr>
            <w:tr w:rsidR="001F6D8B" w:rsidRPr="006D55E9" w14:paraId="5DE18B88" w14:textId="77777777" w:rsidTr="00040E03">
              <w:tc>
                <w:tcPr>
                  <w:tcW w:w="8790" w:type="dxa"/>
                </w:tcPr>
                <w:p w14:paraId="66D4075F" w14:textId="77777777" w:rsidR="001F6D8B" w:rsidRPr="006D55E9" w:rsidRDefault="001F6D8B" w:rsidP="00040E03">
                  <w:pPr>
                    <w:rPr>
                      <w:b/>
                    </w:rPr>
                  </w:pPr>
                  <w:r w:rsidRPr="006D55E9">
                    <w:rPr>
                      <w:b/>
                    </w:rPr>
                    <w:t xml:space="preserve">Action to tackle the gender pay gap and create a more diverse and inclusive workplace </w:t>
                  </w:r>
                  <w:r w:rsidRPr="006D55E9">
                    <w:t>(200 words max)</w:t>
                  </w:r>
                </w:p>
                <w:p w14:paraId="6F2BA2B2" w14:textId="77777777" w:rsidR="001F6D8B" w:rsidRPr="006D55E9" w:rsidRDefault="001F6D8B" w:rsidP="00040E03"/>
                <w:p w14:paraId="780D8909" w14:textId="77777777" w:rsidR="001F6D8B" w:rsidRPr="006D55E9" w:rsidRDefault="001F6D8B" w:rsidP="00040E03"/>
                <w:p w14:paraId="3A4F2092" w14:textId="77777777" w:rsidR="001F6D8B" w:rsidRPr="006D55E9" w:rsidRDefault="001F6D8B" w:rsidP="00040E03"/>
                <w:p w14:paraId="08A15616" w14:textId="77777777" w:rsidR="001F6D8B" w:rsidRPr="006D55E9" w:rsidRDefault="001F6D8B" w:rsidP="00040E03"/>
                <w:p w14:paraId="307043B0" w14:textId="77777777" w:rsidR="001F6D8B" w:rsidRPr="006D55E9" w:rsidRDefault="001F6D8B" w:rsidP="00040E03"/>
              </w:tc>
            </w:tr>
            <w:tr w:rsidR="001F6D8B" w:rsidRPr="006D55E9" w14:paraId="0FD6E3BB" w14:textId="77777777" w:rsidTr="00040E03">
              <w:tc>
                <w:tcPr>
                  <w:tcW w:w="8790" w:type="dxa"/>
                </w:tcPr>
                <w:p w14:paraId="30B2BD05" w14:textId="77777777" w:rsidR="001F6D8B" w:rsidRPr="006D55E9" w:rsidRDefault="001F6D8B" w:rsidP="00040E03">
                  <w:pPr>
                    <w:rPr>
                      <w:b/>
                    </w:rPr>
                  </w:pPr>
                  <w:r w:rsidRPr="006D55E9">
                    <w:rPr>
                      <w:b/>
                    </w:rPr>
                    <w:t xml:space="preserve">No inappropriate use of zero-hours contracts </w:t>
                  </w:r>
                  <w:r w:rsidRPr="006D55E9">
                    <w:t>(200 words max)</w:t>
                  </w:r>
                </w:p>
                <w:p w14:paraId="540A2FC6" w14:textId="77777777" w:rsidR="001F6D8B" w:rsidRPr="006D55E9" w:rsidRDefault="001F6D8B" w:rsidP="00040E03"/>
                <w:p w14:paraId="25D7994C" w14:textId="77777777" w:rsidR="001F6D8B" w:rsidRPr="006D55E9" w:rsidRDefault="001F6D8B" w:rsidP="00040E03"/>
                <w:p w14:paraId="5B20AE55" w14:textId="77777777" w:rsidR="001F6D8B" w:rsidRPr="006D55E9" w:rsidRDefault="001F6D8B" w:rsidP="00040E03"/>
                <w:p w14:paraId="0FCCD5CA" w14:textId="77777777" w:rsidR="001F6D8B" w:rsidRPr="006D55E9" w:rsidRDefault="001F6D8B" w:rsidP="00040E03"/>
                <w:p w14:paraId="403250DE" w14:textId="77777777" w:rsidR="001F6D8B" w:rsidRPr="006D55E9" w:rsidRDefault="001F6D8B" w:rsidP="00040E03"/>
                <w:p w14:paraId="65552E1C" w14:textId="77777777" w:rsidR="001F6D8B" w:rsidRPr="006D55E9" w:rsidRDefault="001F6D8B" w:rsidP="00040E03"/>
              </w:tc>
            </w:tr>
            <w:tr w:rsidR="001F6D8B" w:rsidRPr="006D55E9" w14:paraId="3F12E409" w14:textId="77777777" w:rsidTr="00040E03">
              <w:tc>
                <w:tcPr>
                  <w:tcW w:w="8790" w:type="dxa"/>
                </w:tcPr>
                <w:p w14:paraId="14B1D769" w14:textId="77777777" w:rsidR="001F6D8B" w:rsidRPr="006D55E9" w:rsidRDefault="001F6D8B" w:rsidP="001F6D8B">
                  <w:pPr>
                    <w:rPr>
                      <w:b/>
                    </w:rPr>
                  </w:pPr>
                  <w:r w:rsidRPr="006D55E9">
                    <w:rPr>
                      <w:b/>
                    </w:rPr>
                    <w:t xml:space="preserve">Payment of the real Living Wage </w:t>
                  </w:r>
                  <w:r w:rsidRPr="006D55E9">
                    <w:t>(200 words max)</w:t>
                  </w:r>
                </w:p>
                <w:p w14:paraId="05A19C4F" w14:textId="77777777" w:rsidR="001F6D8B" w:rsidRPr="006D55E9" w:rsidRDefault="001F6D8B" w:rsidP="001F6D8B"/>
                <w:p w14:paraId="23F628EA" w14:textId="77777777" w:rsidR="001F6D8B" w:rsidRPr="006D55E9" w:rsidRDefault="001F6D8B" w:rsidP="001F6D8B"/>
                <w:p w14:paraId="358C64E9" w14:textId="77777777" w:rsidR="001F6D8B" w:rsidRPr="006D55E9" w:rsidRDefault="001F6D8B" w:rsidP="001F6D8B"/>
                <w:p w14:paraId="6608188E" w14:textId="77777777" w:rsidR="001F6D8B" w:rsidRPr="006D55E9" w:rsidRDefault="001F6D8B" w:rsidP="001F6D8B"/>
                <w:p w14:paraId="5FA2FE96" w14:textId="77777777" w:rsidR="001F6D8B" w:rsidRPr="006D55E9" w:rsidRDefault="001F6D8B" w:rsidP="001F6D8B"/>
                <w:p w14:paraId="7CFADD90" w14:textId="77777777" w:rsidR="001F6D8B" w:rsidRPr="006D55E9" w:rsidRDefault="001F6D8B" w:rsidP="00040E03">
                  <w:pPr>
                    <w:rPr>
                      <w:b/>
                    </w:rPr>
                  </w:pPr>
                </w:p>
              </w:tc>
            </w:tr>
          </w:tbl>
          <w:p w14:paraId="26BEA8B7" w14:textId="77777777" w:rsidR="000F30F4" w:rsidRDefault="000F30F4" w:rsidP="00B918DD"/>
        </w:tc>
      </w:tr>
    </w:tbl>
    <w:p w14:paraId="000B93DD" w14:textId="77777777" w:rsidR="001F6D8B" w:rsidRDefault="001F6D8B" w:rsidP="001F6D8B">
      <w:pPr>
        <w:rPr>
          <w:lang w:val="en"/>
        </w:rPr>
      </w:pPr>
    </w:p>
    <w:p w14:paraId="5504C716" w14:textId="06121DBD" w:rsidR="001F6D8B" w:rsidRPr="006D55E9" w:rsidRDefault="001F6D8B" w:rsidP="001F6D8B">
      <w:r w:rsidRPr="006D55E9">
        <w:rPr>
          <w:lang w:val="en"/>
        </w:rPr>
        <w:t xml:space="preserve">Effective voice is a critical dimension of Fair Work and </w:t>
      </w:r>
      <w:r w:rsidRPr="006D55E9">
        <w:t xml:space="preserve">requires workers, employers and trade unions or worker representative groups to work in partnership to make sure the right decisions on workplace issues are made and ensure workers are treated fairly and equitably.  This approach for co-determining working practices is the key to delivering all of the dimensions of Fair Work effectively.  </w:t>
      </w:r>
    </w:p>
    <w:p w14:paraId="335672B5" w14:textId="77777777" w:rsidR="001F6D8B" w:rsidRPr="006D55E9" w:rsidRDefault="001F6D8B" w:rsidP="001F6D8B"/>
    <w:p w14:paraId="167B49D2" w14:textId="77777777" w:rsidR="001F6D8B" w:rsidRPr="006D55E9" w:rsidRDefault="001F6D8B" w:rsidP="001F6D8B">
      <w:r w:rsidRPr="006D55E9">
        <w:t>Applicants should include a statement provided and signed by the relevant trade union or, if a union does not have a presence in the organisation, an appropriate employee representative confirming that workers have been involved in influencing the organisation’s fair work priorities.</w:t>
      </w:r>
    </w:p>
    <w:p w14:paraId="12CBBC62" w14:textId="77777777" w:rsidR="001F6D8B" w:rsidRPr="006D55E9" w:rsidRDefault="001F6D8B" w:rsidP="001F6D8B"/>
    <w:tbl>
      <w:tblPr>
        <w:tblStyle w:val="TableGrid"/>
        <w:tblW w:w="0" w:type="auto"/>
        <w:tblLook w:val="04A0" w:firstRow="1" w:lastRow="0" w:firstColumn="1" w:lastColumn="0" w:noHBand="0" w:noVBand="1"/>
      </w:tblPr>
      <w:tblGrid>
        <w:gridCol w:w="8790"/>
      </w:tblGrid>
      <w:tr w:rsidR="001F6D8B" w:rsidRPr="006D55E9" w14:paraId="0DC2BEAC" w14:textId="77777777" w:rsidTr="00040E03">
        <w:tc>
          <w:tcPr>
            <w:tcW w:w="8790" w:type="dxa"/>
          </w:tcPr>
          <w:p w14:paraId="2D06ACD5" w14:textId="77777777" w:rsidR="001F6D8B" w:rsidRPr="006D55E9" w:rsidRDefault="001F6D8B" w:rsidP="00040E03">
            <w:r w:rsidRPr="006D55E9">
              <w:rPr>
                <w:b/>
              </w:rPr>
              <w:t>Effective Voice statement</w:t>
            </w:r>
            <w:r w:rsidRPr="006D55E9">
              <w:t xml:space="preserve"> (200 words max)</w:t>
            </w:r>
          </w:p>
          <w:p w14:paraId="742127D0" w14:textId="77777777" w:rsidR="001F6D8B" w:rsidRPr="006D55E9" w:rsidRDefault="001F6D8B" w:rsidP="00040E03"/>
          <w:p w14:paraId="37015EDC" w14:textId="77777777" w:rsidR="001F6D8B" w:rsidRPr="006D55E9" w:rsidRDefault="001F6D8B" w:rsidP="00040E03"/>
          <w:p w14:paraId="4AA0E0FB" w14:textId="77777777" w:rsidR="001F6D8B" w:rsidRPr="006D55E9" w:rsidRDefault="001F6D8B" w:rsidP="00040E03"/>
          <w:p w14:paraId="18E3ECD4" w14:textId="77777777" w:rsidR="001F6D8B" w:rsidRPr="006D55E9" w:rsidRDefault="001F6D8B" w:rsidP="00040E03"/>
          <w:p w14:paraId="7B014D37" w14:textId="77777777" w:rsidR="001F6D8B" w:rsidRPr="006D55E9" w:rsidRDefault="001F6D8B" w:rsidP="00040E03"/>
          <w:p w14:paraId="7BFC2CC4" w14:textId="77777777" w:rsidR="001F6D8B" w:rsidRPr="006D55E9" w:rsidRDefault="001F6D8B" w:rsidP="00040E03">
            <w:pPr>
              <w:rPr>
                <w:i/>
              </w:rPr>
            </w:pPr>
            <w:r w:rsidRPr="006D55E9">
              <w:rPr>
                <w:i/>
              </w:rPr>
              <w:t>Signed by: …………………………………... on behalf of: ………………………………….</w:t>
            </w:r>
          </w:p>
          <w:p w14:paraId="144E49BA" w14:textId="77777777" w:rsidR="001F6D8B" w:rsidRPr="006D55E9" w:rsidRDefault="001F6D8B" w:rsidP="00040E03">
            <w:pPr>
              <w:rPr>
                <w:i/>
              </w:rPr>
            </w:pPr>
            <w:r w:rsidRPr="006D55E9">
              <w:rPr>
                <w:i/>
              </w:rPr>
              <w:t>Date ………………………………</w:t>
            </w:r>
          </w:p>
          <w:p w14:paraId="1A6F150D" w14:textId="77777777" w:rsidR="001F6D8B" w:rsidRPr="006D55E9" w:rsidRDefault="001F6D8B" w:rsidP="00040E03">
            <w:pPr>
              <w:rPr>
                <w:i/>
              </w:rPr>
            </w:pPr>
          </w:p>
          <w:p w14:paraId="32875B35" w14:textId="77777777" w:rsidR="001F6D8B" w:rsidRPr="006D55E9" w:rsidRDefault="001F6D8B" w:rsidP="00040E03">
            <w:pPr>
              <w:rPr>
                <w:i/>
              </w:rPr>
            </w:pPr>
            <w:r w:rsidRPr="006D55E9">
              <w:rPr>
                <w:i/>
              </w:rPr>
              <w:t>Note: the trade union/employee representative will require to provide a further statement, confirming the organisation has met its fair work commitments, to support the end-year claim.</w:t>
            </w:r>
          </w:p>
        </w:tc>
      </w:tr>
    </w:tbl>
    <w:p w14:paraId="774BC34E" w14:textId="398C32FA" w:rsidR="000F30F4" w:rsidRDefault="000F30F4" w:rsidP="000F30F4"/>
    <w:p w14:paraId="528C7125" w14:textId="70DD677D" w:rsidR="001F6D8B" w:rsidRDefault="001F6D8B" w:rsidP="000F30F4"/>
    <w:p w14:paraId="78D81873" w14:textId="152EDF4D" w:rsidR="001F6D8B" w:rsidRDefault="001F6D8B" w:rsidP="000F30F4"/>
    <w:p w14:paraId="423959A0" w14:textId="2D3021FF" w:rsidR="001F6D8B" w:rsidRDefault="001F6D8B" w:rsidP="000F30F4"/>
    <w:tbl>
      <w:tblPr>
        <w:tblStyle w:val="TableGrid"/>
        <w:tblW w:w="0" w:type="auto"/>
        <w:tblLook w:val="04A0" w:firstRow="1" w:lastRow="0" w:firstColumn="1" w:lastColumn="0" w:noHBand="0" w:noVBand="1"/>
      </w:tblPr>
      <w:tblGrid>
        <w:gridCol w:w="9016"/>
      </w:tblGrid>
      <w:tr w:rsidR="000F30F4" w14:paraId="71329598" w14:textId="77777777" w:rsidTr="00B918DD">
        <w:tc>
          <w:tcPr>
            <w:tcW w:w="9016" w:type="dxa"/>
          </w:tcPr>
          <w:p w14:paraId="5B6098CD" w14:textId="5251074D" w:rsidR="000F30F4" w:rsidRDefault="001F6D8B" w:rsidP="00B918DD">
            <w:r>
              <w:rPr>
                <w:b/>
              </w:rPr>
              <w:t>10</w:t>
            </w:r>
            <w:r w:rsidR="000F30F4" w:rsidRPr="002D686E">
              <w:rPr>
                <w:b/>
              </w:rPr>
              <w:t>. Summary of project</w:t>
            </w:r>
            <w:r w:rsidR="000F30F4">
              <w:t xml:space="preserve"> (300 words max)</w:t>
            </w:r>
          </w:p>
          <w:p w14:paraId="23D2C944" w14:textId="77777777" w:rsidR="000F30F4" w:rsidRDefault="000F30F4" w:rsidP="00B918DD"/>
          <w:p w14:paraId="687FFE02" w14:textId="77777777" w:rsidR="000F30F4" w:rsidRDefault="000F30F4" w:rsidP="00B918DD"/>
          <w:p w14:paraId="1140776F" w14:textId="77777777" w:rsidR="000F30F4" w:rsidRDefault="000F30F4" w:rsidP="00B918DD"/>
        </w:tc>
      </w:tr>
    </w:tbl>
    <w:p w14:paraId="3CA1D1DE" w14:textId="7A7FD34B" w:rsidR="000F30F4" w:rsidRDefault="000F30F4" w:rsidP="000F30F4"/>
    <w:tbl>
      <w:tblPr>
        <w:tblStyle w:val="TableGrid"/>
        <w:tblW w:w="0" w:type="auto"/>
        <w:tblLook w:val="04A0" w:firstRow="1" w:lastRow="0" w:firstColumn="1" w:lastColumn="0" w:noHBand="0" w:noVBand="1"/>
      </w:tblPr>
      <w:tblGrid>
        <w:gridCol w:w="9016"/>
      </w:tblGrid>
      <w:tr w:rsidR="001F6D8B" w14:paraId="213D6A8D" w14:textId="77777777" w:rsidTr="00040E03">
        <w:tc>
          <w:tcPr>
            <w:tcW w:w="9016" w:type="dxa"/>
          </w:tcPr>
          <w:p w14:paraId="288F8F33" w14:textId="69BC9807" w:rsidR="001F6D8B" w:rsidRPr="00C10446" w:rsidRDefault="001F6D8B" w:rsidP="00040E03">
            <w:r>
              <w:rPr>
                <w:b/>
              </w:rPr>
              <w:t>11</w:t>
            </w:r>
            <w:r w:rsidRPr="002D686E">
              <w:rPr>
                <w:b/>
              </w:rPr>
              <w:t xml:space="preserve">. </w:t>
            </w:r>
            <w:r>
              <w:rPr>
                <w:b/>
              </w:rPr>
              <w:t xml:space="preserve">Previous Experience. </w:t>
            </w:r>
            <w:r w:rsidRPr="00C10446">
              <w:t>(We want to ensure that an organisation is undertaking activity which is in their area of their expertise. Therefore, please provide examples of previous work you have done reaching (the equality group(s) that you plan to reach with your proposed project in</w:t>
            </w:r>
            <w:r>
              <w:t xml:space="preserve"> this application - </w:t>
            </w:r>
            <w:r w:rsidRPr="001F6D8B">
              <w:t>200 words max)</w:t>
            </w:r>
          </w:p>
          <w:p w14:paraId="26755CB0" w14:textId="77777777" w:rsidR="001F6D8B" w:rsidRPr="002D686E" w:rsidRDefault="001F6D8B" w:rsidP="00040E03"/>
          <w:p w14:paraId="7F719883" w14:textId="77777777" w:rsidR="001F6D8B" w:rsidRDefault="001F6D8B" w:rsidP="00040E03">
            <w:pPr>
              <w:rPr>
                <w:b/>
              </w:rPr>
            </w:pPr>
          </w:p>
          <w:p w14:paraId="43F4CBDB" w14:textId="77777777" w:rsidR="001F6D8B" w:rsidRPr="002D686E" w:rsidRDefault="001F6D8B" w:rsidP="00040E03">
            <w:pPr>
              <w:rPr>
                <w:b/>
              </w:rPr>
            </w:pPr>
          </w:p>
        </w:tc>
      </w:tr>
    </w:tbl>
    <w:p w14:paraId="14D9DB76" w14:textId="04C4F10C" w:rsidR="001F6D8B" w:rsidRDefault="001F6D8B" w:rsidP="000F30F4"/>
    <w:p w14:paraId="12600F29" w14:textId="77777777" w:rsidR="001F6D8B" w:rsidRDefault="001F6D8B" w:rsidP="000F30F4"/>
    <w:tbl>
      <w:tblPr>
        <w:tblStyle w:val="TableGrid"/>
        <w:tblW w:w="0" w:type="auto"/>
        <w:tblLook w:val="04A0" w:firstRow="1" w:lastRow="0" w:firstColumn="1" w:lastColumn="0" w:noHBand="0" w:noVBand="1"/>
      </w:tblPr>
      <w:tblGrid>
        <w:gridCol w:w="9016"/>
      </w:tblGrid>
      <w:tr w:rsidR="000F30F4" w:rsidRPr="000F30F4" w14:paraId="6401E935" w14:textId="77777777" w:rsidTr="00B918DD">
        <w:tc>
          <w:tcPr>
            <w:tcW w:w="9016" w:type="dxa"/>
          </w:tcPr>
          <w:p w14:paraId="00D1B76A" w14:textId="77777777" w:rsidR="001F6D8B" w:rsidRDefault="001F6D8B" w:rsidP="001F6D8B">
            <w:r w:rsidRPr="002D686E">
              <w:rPr>
                <w:b/>
              </w:rPr>
              <w:t>1</w:t>
            </w:r>
            <w:r>
              <w:rPr>
                <w:b/>
              </w:rPr>
              <w:t>2</w:t>
            </w:r>
            <w:r w:rsidRPr="002D686E">
              <w:rPr>
                <w:b/>
              </w:rPr>
              <w:t xml:space="preserve">. </w:t>
            </w:r>
            <w:r>
              <w:rPr>
                <w:b/>
              </w:rPr>
              <w:t>Purpose of and need for the</w:t>
            </w:r>
            <w:r w:rsidRPr="002D686E">
              <w:rPr>
                <w:b/>
              </w:rPr>
              <w:t xml:space="preserve"> project</w:t>
            </w:r>
            <w:r>
              <w:rPr>
                <w:b/>
              </w:rPr>
              <w:t xml:space="preserve"> </w:t>
            </w:r>
            <w:r w:rsidRPr="006D55E9">
              <w:t xml:space="preserve"> </w:t>
            </w:r>
            <w:r w:rsidRPr="008A20B0">
              <w:t>Please</w:t>
            </w:r>
            <w:r>
              <w:t xml:space="preserve"> consider the following in this section:</w:t>
            </w:r>
          </w:p>
          <w:p w14:paraId="0876011A" w14:textId="77777777" w:rsidR="001F6D8B" w:rsidRDefault="001F6D8B" w:rsidP="001F6D8B"/>
          <w:p w14:paraId="321500A3" w14:textId="77777777" w:rsidR="001F6D8B" w:rsidRDefault="001F6D8B" w:rsidP="001F6D8B">
            <w:pPr>
              <w:pStyle w:val="ListParagraph"/>
              <w:numPr>
                <w:ilvl w:val="0"/>
                <w:numId w:val="7"/>
              </w:numPr>
            </w:pPr>
            <w:r>
              <w:t>why the project is needed</w:t>
            </w:r>
          </w:p>
          <w:p w14:paraId="6AC64969" w14:textId="77777777" w:rsidR="001F6D8B" w:rsidRDefault="001F6D8B" w:rsidP="001F6D8B">
            <w:pPr>
              <w:pStyle w:val="ListParagraph"/>
              <w:numPr>
                <w:ilvl w:val="0"/>
                <w:numId w:val="7"/>
              </w:numPr>
            </w:pPr>
            <w:r w:rsidRPr="008A20B0">
              <w:t>cite evidence used to support the need for the project from a client/employer/sector</w:t>
            </w:r>
            <w:r>
              <w:t>ial/economic growth perspective</w:t>
            </w:r>
          </w:p>
          <w:p w14:paraId="53FB41AF" w14:textId="77777777" w:rsidR="001F6D8B" w:rsidRDefault="001F6D8B" w:rsidP="001F6D8B">
            <w:pPr>
              <w:pStyle w:val="ListParagraph"/>
              <w:numPr>
                <w:ilvl w:val="0"/>
                <w:numId w:val="7"/>
              </w:numPr>
            </w:pPr>
            <w:r w:rsidRPr="008A20B0">
              <w:t>explain how this project will contribute to the delivery of Scottish Government policies/strategies</w:t>
            </w:r>
          </w:p>
          <w:p w14:paraId="6913B475" w14:textId="77777777" w:rsidR="001F6D8B" w:rsidRDefault="001F6D8B" w:rsidP="001F6D8B">
            <w:pPr>
              <w:pStyle w:val="ListParagraph"/>
              <w:numPr>
                <w:ilvl w:val="0"/>
                <w:numId w:val="7"/>
              </w:numPr>
            </w:pPr>
            <w:r w:rsidRPr="008A20B0">
              <w:t>discuss any consultation you have undertaken with relevant organisations in the area of delivery</w:t>
            </w:r>
          </w:p>
          <w:p w14:paraId="33FEDD32" w14:textId="77777777" w:rsidR="001F6D8B" w:rsidRDefault="001F6D8B" w:rsidP="001F6D8B">
            <w:pPr>
              <w:pStyle w:val="ListParagraph"/>
              <w:numPr>
                <w:ilvl w:val="0"/>
                <w:numId w:val="7"/>
              </w:numPr>
            </w:pPr>
            <w:r>
              <w:t>m</w:t>
            </w:r>
            <w:r w:rsidRPr="008A20B0">
              <w:t>ake clear the added value this project brings to statutory or other provision</w:t>
            </w:r>
          </w:p>
          <w:p w14:paraId="6D8F6929" w14:textId="77777777" w:rsidR="001F6D8B" w:rsidRDefault="001F6D8B" w:rsidP="00C10446">
            <w:pPr>
              <w:jc w:val="right"/>
            </w:pPr>
            <w:r>
              <w:t>(5</w:t>
            </w:r>
            <w:r w:rsidRPr="008A20B0">
              <w:t>00 words max</w:t>
            </w:r>
            <w:r>
              <w:t>)</w:t>
            </w:r>
          </w:p>
          <w:p w14:paraId="1FC1AC76" w14:textId="77777777" w:rsidR="000F30F4" w:rsidRPr="000F30F4" w:rsidRDefault="000F30F4" w:rsidP="00C10446">
            <w:pPr>
              <w:jc w:val="right"/>
            </w:pPr>
          </w:p>
        </w:tc>
      </w:tr>
    </w:tbl>
    <w:p w14:paraId="385C74E4" w14:textId="77777777" w:rsidR="000F30F4" w:rsidRDefault="000F30F4" w:rsidP="000F30F4"/>
    <w:p w14:paraId="4DFD121D" w14:textId="77777777" w:rsidR="000F30F4" w:rsidRDefault="000F30F4" w:rsidP="000F30F4"/>
    <w:tbl>
      <w:tblPr>
        <w:tblStyle w:val="TableGrid"/>
        <w:tblW w:w="0" w:type="auto"/>
        <w:tblLook w:val="04A0" w:firstRow="1" w:lastRow="0" w:firstColumn="1" w:lastColumn="0" w:noHBand="0" w:noVBand="1"/>
      </w:tblPr>
      <w:tblGrid>
        <w:gridCol w:w="9016"/>
      </w:tblGrid>
      <w:tr w:rsidR="000F30F4" w14:paraId="097040EC" w14:textId="77777777" w:rsidTr="00B918DD">
        <w:tc>
          <w:tcPr>
            <w:tcW w:w="9016" w:type="dxa"/>
          </w:tcPr>
          <w:p w14:paraId="00ACC0B9" w14:textId="3C2D36BC" w:rsidR="000F30F4" w:rsidRDefault="000F30F4" w:rsidP="00B918DD">
            <w:pPr>
              <w:rPr>
                <w:b/>
              </w:rPr>
            </w:pPr>
            <w:r>
              <w:rPr>
                <w:b/>
              </w:rPr>
              <w:t>1</w:t>
            </w:r>
            <w:r w:rsidR="001F6D8B">
              <w:rPr>
                <w:b/>
              </w:rPr>
              <w:t>3</w:t>
            </w:r>
            <w:r w:rsidRPr="002D686E">
              <w:rPr>
                <w:b/>
              </w:rPr>
              <w:t>. Project delivery method</w:t>
            </w:r>
            <w:r>
              <w:rPr>
                <w:b/>
              </w:rPr>
              <w:t xml:space="preserve"> and mitigating risk</w:t>
            </w:r>
          </w:p>
          <w:p w14:paraId="05BE8DD0" w14:textId="77777777" w:rsidR="001F6D8B" w:rsidRDefault="001F6D8B" w:rsidP="001F6D8B">
            <w:r w:rsidRPr="002D686E">
              <w:t xml:space="preserve">(a) </w:t>
            </w:r>
            <w:r>
              <w:t>Please outline delivery methods and rationale for this approach. Include staff involved, activity undertaken, mode of delivery and any partners involved and their respective roles and any other relevant information. Please also confirm whether employers/partners chosen are/will adopt Fair Work practices listed in section 8. (250 words max)</w:t>
            </w:r>
          </w:p>
          <w:p w14:paraId="4C1B51E8" w14:textId="77777777" w:rsidR="000F30F4" w:rsidRDefault="000F30F4" w:rsidP="00B918DD"/>
          <w:p w14:paraId="4F2220D9" w14:textId="5E33B834" w:rsidR="000F30F4" w:rsidRDefault="000F30F4" w:rsidP="00B918DD"/>
          <w:p w14:paraId="012E7D1C" w14:textId="77777777" w:rsidR="001F6D8B" w:rsidRDefault="001F6D8B" w:rsidP="00B918DD"/>
          <w:p w14:paraId="7158B338" w14:textId="77777777" w:rsidR="000F30F4" w:rsidRDefault="000F30F4" w:rsidP="00B918DD"/>
          <w:p w14:paraId="72E064F3" w14:textId="77777777" w:rsidR="000F30F4" w:rsidRDefault="000F30F4" w:rsidP="00B918DD">
            <w:r>
              <w:t>(b) If your intended delivery method is interrupted (e.g. due to the impact of coronavirus) what mitigations will you put in place to ensure that your project can continue to deliver on the outcomes of the Programme? (250 words max)</w:t>
            </w:r>
          </w:p>
          <w:p w14:paraId="258DB6FD" w14:textId="77777777" w:rsidR="000F30F4" w:rsidRDefault="000F30F4" w:rsidP="00B918DD"/>
          <w:p w14:paraId="69066D40" w14:textId="77777777" w:rsidR="000F30F4" w:rsidRDefault="000F30F4" w:rsidP="00B918DD"/>
          <w:p w14:paraId="369A219E" w14:textId="77777777" w:rsidR="000F30F4" w:rsidRDefault="000F30F4" w:rsidP="00B918DD"/>
          <w:p w14:paraId="52087D6B" w14:textId="77777777" w:rsidR="000F30F4" w:rsidRDefault="000F30F4" w:rsidP="00B918DD"/>
          <w:p w14:paraId="2AC0559A" w14:textId="77777777" w:rsidR="000F30F4" w:rsidRDefault="000F30F4" w:rsidP="00B918DD"/>
          <w:p w14:paraId="2FA0C5B8" w14:textId="77777777" w:rsidR="000F30F4" w:rsidRDefault="000F30F4" w:rsidP="00B918DD"/>
          <w:p w14:paraId="45CDF657" w14:textId="77777777" w:rsidR="000F30F4" w:rsidRPr="002D686E" w:rsidRDefault="000F30F4" w:rsidP="00B918DD"/>
        </w:tc>
      </w:tr>
      <w:tr w:rsidR="001F6D8B" w14:paraId="293E97C4" w14:textId="77777777" w:rsidTr="001F6D8B">
        <w:tc>
          <w:tcPr>
            <w:tcW w:w="9016" w:type="dxa"/>
          </w:tcPr>
          <w:p w14:paraId="58110691" w14:textId="61A1042F" w:rsidR="001F6D8B" w:rsidRDefault="001F6D8B" w:rsidP="00040E03">
            <w:pPr>
              <w:rPr>
                <w:b/>
              </w:rPr>
            </w:pPr>
            <w:r w:rsidRPr="002D686E">
              <w:rPr>
                <w:b/>
              </w:rPr>
              <w:t>1</w:t>
            </w:r>
            <w:r>
              <w:rPr>
                <w:b/>
              </w:rPr>
              <w:t>4</w:t>
            </w:r>
            <w:r w:rsidRPr="002D686E">
              <w:rPr>
                <w:b/>
              </w:rPr>
              <w:t>.</w:t>
            </w:r>
            <w:r>
              <w:rPr>
                <w:b/>
              </w:rPr>
              <w:t xml:space="preserve"> Monitoring and</w:t>
            </w:r>
            <w:r w:rsidRPr="002D686E">
              <w:rPr>
                <w:b/>
              </w:rPr>
              <w:t xml:space="preserve"> Evaluating </w:t>
            </w:r>
          </w:p>
          <w:p w14:paraId="2035C3F1" w14:textId="77777777" w:rsidR="001F6D8B" w:rsidRDefault="001F6D8B" w:rsidP="00040E03">
            <w:pPr>
              <w:rPr>
                <w:b/>
              </w:rPr>
            </w:pPr>
          </w:p>
          <w:p w14:paraId="49AAB12B" w14:textId="77777777" w:rsidR="001F6D8B" w:rsidRPr="00F437C2" w:rsidRDefault="001F6D8B" w:rsidP="00040E03">
            <w:r w:rsidRPr="006D55E9">
              <w:t>(a)</w:t>
            </w:r>
            <w:r>
              <w:rPr>
                <w:b/>
              </w:rPr>
              <w:t xml:space="preserve"> </w:t>
            </w:r>
            <w:r w:rsidRPr="00F437C2">
              <w:t>Please expla</w:t>
            </w:r>
            <w:r>
              <w:t>i</w:t>
            </w:r>
            <w:r w:rsidRPr="00F437C2">
              <w:t>n your monito</w:t>
            </w:r>
            <w:r>
              <w:t>r</w:t>
            </w:r>
            <w:r w:rsidRPr="00F437C2">
              <w:t>ing and evaluation arrangements</w:t>
            </w:r>
            <w:r>
              <w:t xml:space="preserve"> and processes in place to record information on the target group, sectors targeted etc. (</w:t>
            </w:r>
            <w:r w:rsidRPr="00F437C2">
              <w:t>150 words max</w:t>
            </w:r>
            <w:r>
              <w:t>)</w:t>
            </w:r>
          </w:p>
          <w:p w14:paraId="345B9670" w14:textId="77777777" w:rsidR="001F6D8B" w:rsidRDefault="001F6D8B" w:rsidP="00040E03"/>
          <w:p w14:paraId="38A71C08" w14:textId="77777777" w:rsidR="001F6D8B" w:rsidRDefault="001F6D8B" w:rsidP="00040E03">
            <w:r>
              <w:t>(b) What evidence will you record to show the project has met the intended outcomes? (150 words max)</w:t>
            </w:r>
          </w:p>
          <w:p w14:paraId="7DEB3479" w14:textId="77777777" w:rsidR="001F6D8B" w:rsidRDefault="001F6D8B" w:rsidP="00040E03"/>
          <w:p w14:paraId="4348F06E" w14:textId="77777777" w:rsidR="001F6D8B" w:rsidRDefault="001F6D8B" w:rsidP="00040E03"/>
          <w:p w14:paraId="603C8A25" w14:textId="77777777" w:rsidR="001F6D8B" w:rsidRDefault="001F6D8B" w:rsidP="00040E03"/>
          <w:p w14:paraId="0D8C93A6" w14:textId="77777777" w:rsidR="001F6D8B" w:rsidRDefault="001F6D8B" w:rsidP="00040E03">
            <w:r>
              <w:t>(c) What is the intended impact of the project and how will you evidence this? (150 words max)</w:t>
            </w:r>
          </w:p>
          <w:p w14:paraId="6508F17D" w14:textId="77777777" w:rsidR="001F6D8B" w:rsidRDefault="001F6D8B" w:rsidP="00040E03"/>
          <w:p w14:paraId="23252C5E" w14:textId="77777777" w:rsidR="001F6D8B" w:rsidRPr="002D686E" w:rsidRDefault="001F6D8B" w:rsidP="00040E03">
            <w:r>
              <w:t xml:space="preserve"> </w:t>
            </w:r>
          </w:p>
          <w:p w14:paraId="6423D176" w14:textId="77777777" w:rsidR="001F6D8B" w:rsidRDefault="001F6D8B" w:rsidP="00040E03">
            <w:pPr>
              <w:rPr>
                <w:i/>
                <w:sz w:val="22"/>
                <w:szCs w:val="22"/>
              </w:rPr>
            </w:pPr>
          </w:p>
          <w:p w14:paraId="4D27885D" w14:textId="77777777" w:rsidR="001F6D8B" w:rsidRPr="00F437C2" w:rsidRDefault="001F6D8B" w:rsidP="00040E03">
            <w:pPr>
              <w:rPr>
                <w:i/>
                <w:sz w:val="22"/>
                <w:szCs w:val="22"/>
              </w:rPr>
            </w:pPr>
            <w:r w:rsidRPr="00F437C2">
              <w:rPr>
                <w:i/>
                <w:sz w:val="22"/>
                <w:szCs w:val="22"/>
              </w:rPr>
              <w:t xml:space="preserve">Successful projects will </w:t>
            </w:r>
            <w:r>
              <w:rPr>
                <w:i/>
                <w:sz w:val="22"/>
                <w:szCs w:val="22"/>
              </w:rPr>
              <w:t xml:space="preserve">also </w:t>
            </w:r>
            <w:r w:rsidRPr="00F437C2">
              <w:rPr>
                <w:i/>
                <w:sz w:val="22"/>
                <w:szCs w:val="22"/>
              </w:rPr>
              <w:t>require to complete and submit a pro-forma  template demonstrating the change achieved as a result of adopting the Fair Work First criteria.  (The template and guidance will be provided by the Scottish Government in due course.)</w:t>
            </w:r>
          </w:p>
          <w:p w14:paraId="00A7323A" w14:textId="77777777" w:rsidR="001F6D8B" w:rsidRDefault="001F6D8B" w:rsidP="00040E03"/>
        </w:tc>
      </w:tr>
    </w:tbl>
    <w:p w14:paraId="327764FE" w14:textId="7412B6BD" w:rsidR="000F30F4" w:rsidRDefault="000F30F4" w:rsidP="000F30F4"/>
    <w:tbl>
      <w:tblPr>
        <w:tblStyle w:val="TableGrid"/>
        <w:tblW w:w="0" w:type="auto"/>
        <w:tblLook w:val="04A0" w:firstRow="1" w:lastRow="0" w:firstColumn="1" w:lastColumn="0" w:noHBand="0" w:noVBand="1"/>
      </w:tblPr>
      <w:tblGrid>
        <w:gridCol w:w="9016"/>
      </w:tblGrid>
      <w:tr w:rsidR="001F6D8B" w14:paraId="7F4206B3" w14:textId="77777777" w:rsidTr="00040E03">
        <w:tc>
          <w:tcPr>
            <w:tcW w:w="9016" w:type="dxa"/>
          </w:tcPr>
          <w:p w14:paraId="5726CEB8" w14:textId="77777777" w:rsidR="001F6D8B" w:rsidRDefault="001F6D8B" w:rsidP="00040E03">
            <w:r w:rsidRPr="002D686E">
              <w:rPr>
                <w:b/>
              </w:rPr>
              <w:t>1</w:t>
            </w:r>
            <w:r>
              <w:rPr>
                <w:b/>
              </w:rPr>
              <w:t>5</w:t>
            </w:r>
            <w:r w:rsidRPr="002D686E">
              <w:rPr>
                <w:b/>
              </w:rPr>
              <w:t>.  Project period</w:t>
            </w:r>
            <w:r>
              <w:rPr>
                <w:b/>
              </w:rPr>
              <w:t xml:space="preserve"> </w:t>
            </w:r>
            <w:r>
              <w:t>Please list key deliverables each month.</w:t>
            </w:r>
          </w:p>
          <w:p w14:paraId="06D5557E" w14:textId="77777777" w:rsidR="001F6D8B" w:rsidRDefault="001F6D8B" w:rsidP="00040E03"/>
          <w:p w14:paraId="413D84C9" w14:textId="77777777" w:rsidR="001F6D8B" w:rsidRDefault="001F6D8B" w:rsidP="00040E03">
            <w:r>
              <w:t>Start date:</w:t>
            </w:r>
          </w:p>
          <w:p w14:paraId="701BEDD4" w14:textId="77777777" w:rsidR="001F6D8B" w:rsidRDefault="001F6D8B" w:rsidP="00040E03">
            <w:r>
              <w:t>End date:</w:t>
            </w:r>
          </w:p>
          <w:p w14:paraId="7A7FE3E9" w14:textId="77777777" w:rsidR="001F6D8B" w:rsidRDefault="001F6D8B" w:rsidP="00040E03"/>
          <w:tbl>
            <w:tblPr>
              <w:tblStyle w:val="TableGrid"/>
              <w:tblW w:w="0" w:type="auto"/>
              <w:tblLook w:val="04A0" w:firstRow="1" w:lastRow="0" w:firstColumn="1" w:lastColumn="0" w:noHBand="0" w:noVBand="1"/>
            </w:tblPr>
            <w:tblGrid>
              <w:gridCol w:w="6298"/>
              <w:gridCol w:w="2250"/>
            </w:tblGrid>
            <w:tr w:rsidR="001F6D8B" w14:paraId="732561BA" w14:textId="77777777" w:rsidTr="00C10446">
              <w:trPr>
                <w:trHeight w:val="311"/>
              </w:trPr>
              <w:tc>
                <w:tcPr>
                  <w:tcW w:w="6298" w:type="dxa"/>
                </w:tcPr>
                <w:p w14:paraId="2173EC8E" w14:textId="77777777" w:rsidR="001F6D8B" w:rsidRDefault="001F6D8B" w:rsidP="00040E03">
                  <w:pPr>
                    <w:spacing w:line="360" w:lineRule="auto"/>
                    <w:rPr>
                      <w:rFonts w:ascii="Calibri" w:hAnsi="Calibri" w:cs="Calibri"/>
                      <w:szCs w:val="24"/>
                    </w:rPr>
                  </w:pPr>
                </w:p>
              </w:tc>
              <w:tc>
                <w:tcPr>
                  <w:tcW w:w="2250" w:type="dxa"/>
                </w:tcPr>
                <w:p w14:paraId="7746D34E" w14:textId="77777777" w:rsidR="001F6D8B" w:rsidRPr="002D686E" w:rsidRDefault="001F6D8B" w:rsidP="00040E03">
                  <w:pPr>
                    <w:spacing w:line="360" w:lineRule="auto"/>
                    <w:rPr>
                      <w:rFonts w:cs="Arial"/>
                      <w:szCs w:val="24"/>
                    </w:rPr>
                  </w:pPr>
                  <w:r w:rsidRPr="002D686E">
                    <w:rPr>
                      <w:rFonts w:cs="Arial"/>
                      <w:szCs w:val="24"/>
                    </w:rPr>
                    <w:t>January 2021</w:t>
                  </w:r>
                </w:p>
              </w:tc>
            </w:tr>
            <w:tr w:rsidR="001F6D8B" w14:paraId="0FDDA6B6" w14:textId="77777777" w:rsidTr="00C10446">
              <w:trPr>
                <w:trHeight w:val="311"/>
              </w:trPr>
              <w:tc>
                <w:tcPr>
                  <w:tcW w:w="6298" w:type="dxa"/>
                </w:tcPr>
                <w:p w14:paraId="7C23094A" w14:textId="77777777" w:rsidR="001F6D8B" w:rsidRDefault="001F6D8B" w:rsidP="00040E03">
                  <w:pPr>
                    <w:spacing w:line="360" w:lineRule="auto"/>
                    <w:rPr>
                      <w:rFonts w:ascii="Calibri" w:hAnsi="Calibri" w:cs="Calibri"/>
                      <w:szCs w:val="24"/>
                    </w:rPr>
                  </w:pPr>
                </w:p>
              </w:tc>
              <w:tc>
                <w:tcPr>
                  <w:tcW w:w="2250" w:type="dxa"/>
                </w:tcPr>
                <w:p w14:paraId="67284B4D" w14:textId="77777777" w:rsidR="001F6D8B" w:rsidRPr="002D686E" w:rsidRDefault="001F6D8B" w:rsidP="00040E03">
                  <w:pPr>
                    <w:spacing w:line="360" w:lineRule="auto"/>
                    <w:rPr>
                      <w:rFonts w:cs="Arial"/>
                      <w:szCs w:val="24"/>
                    </w:rPr>
                  </w:pPr>
                  <w:r w:rsidRPr="002D686E">
                    <w:rPr>
                      <w:rFonts w:cs="Arial"/>
                      <w:szCs w:val="24"/>
                    </w:rPr>
                    <w:t>February 2021</w:t>
                  </w:r>
                </w:p>
              </w:tc>
            </w:tr>
            <w:tr w:rsidR="001F6D8B" w14:paraId="69A43434" w14:textId="77777777" w:rsidTr="00C10446">
              <w:trPr>
                <w:trHeight w:val="524"/>
              </w:trPr>
              <w:tc>
                <w:tcPr>
                  <w:tcW w:w="6298" w:type="dxa"/>
                </w:tcPr>
                <w:p w14:paraId="45515082" w14:textId="77777777" w:rsidR="001F6D8B" w:rsidRDefault="001F6D8B" w:rsidP="00040E03">
                  <w:pPr>
                    <w:spacing w:line="360" w:lineRule="auto"/>
                    <w:rPr>
                      <w:rFonts w:ascii="Calibri" w:hAnsi="Calibri" w:cs="Calibri"/>
                      <w:szCs w:val="24"/>
                    </w:rPr>
                  </w:pPr>
                </w:p>
              </w:tc>
              <w:tc>
                <w:tcPr>
                  <w:tcW w:w="2250" w:type="dxa"/>
                </w:tcPr>
                <w:p w14:paraId="5B8A7480" w14:textId="77777777" w:rsidR="001F6D8B" w:rsidRPr="002D686E" w:rsidRDefault="001F6D8B" w:rsidP="00040E03">
                  <w:pPr>
                    <w:spacing w:line="360" w:lineRule="auto"/>
                    <w:rPr>
                      <w:rFonts w:cs="Arial"/>
                      <w:szCs w:val="24"/>
                    </w:rPr>
                  </w:pPr>
                  <w:r w:rsidRPr="002D686E">
                    <w:rPr>
                      <w:rFonts w:cs="Arial"/>
                      <w:szCs w:val="24"/>
                    </w:rPr>
                    <w:t>March 2021</w:t>
                  </w:r>
                </w:p>
              </w:tc>
            </w:tr>
          </w:tbl>
          <w:p w14:paraId="5B73A9B2" w14:textId="77777777" w:rsidR="001F6D8B" w:rsidRPr="002D686E" w:rsidRDefault="001F6D8B" w:rsidP="00040E03"/>
        </w:tc>
      </w:tr>
    </w:tbl>
    <w:p w14:paraId="0CF96866" w14:textId="37EC884C" w:rsidR="001F6D8B" w:rsidRDefault="001F6D8B" w:rsidP="000F30F4"/>
    <w:p w14:paraId="0835920C" w14:textId="77777777" w:rsidR="001F6D8B" w:rsidRDefault="001F6D8B" w:rsidP="000F30F4"/>
    <w:tbl>
      <w:tblPr>
        <w:tblStyle w:val="TableGrid"/>
        <w:tblW w:w="0" w:type="auto"/>
        <w:tblLook w:val="04A0" w:firstRow="1" w:lastRow="0" w:firstColumn="1" w:lastColumn="0" w:noHBand="0" w:noVBand="1"/>
      </w:tblPr>
      <w:tblGrid>
        <w:gridCol w:w="9016"/>
      </w:tblGrid>
      <w:tr w:rsidR="001F6D8B" w14:paraId="49CEA615" w14:textId="77777777" w:rsidTr="00040E03">
        <w:tc>
          <w:tcPr>
            <w:tcW w:w="9016" w:type="dxa"/>
          </w:tcPr>
          <w:p w14:paraId="7E71D64D" w14:textId="77777777" w:rsidR="001F6D8B" w:rsidRDefault="001F6D8B" w:rsidP="00040E03">
            <w:pPr>
              <w:rPr>
                <w:rFonts w:cs="Arial"/>
                <w:b/>
                <w:szCs w:val="24"/>
              </w:rPr>
            </w:pPr>
            <w:r>
              <w:rPr>
                <w:rFonts w:cs="Arial"/>
                <w:b/>
                <w:szCs w:val="24"/>
              </w:rPr>
              <w:t>16</w:t>
            </w:r>
            <w:r w:rsidRPr="002D686E">
              <w:rPr>
                <w:rFonts w:cs="Arial"/>
                <w:b/>
                <w:szCs w:val="24"/>
              </w:rPr>
              <w:t xml:space="preserve">. Cost </w:t>
            </w:r>
          </w:p>
          <w:p w14:paraId="70374480" w14:textId="77777777" w:rsidR="001F6D8B" w:rsidRDefault="001F6D8B" w:rsidP="00040E03">
            <w:pPr>
              <w:rPr>
                <w:rFonts w:cs="Arial"/>
                <w:b/>
                <w:szCs w:val="24"/>
              </w:rPr>
            </w:pPr>
          </w:p>
          <w:p w14:paraId="134BDE82" w14:textId="77777777" w:rsidR="001F6D8B" w:rsidRPr="006D55E9" w:rsidRDefault="001F6D8B" w:rsidP="00040E03">
            <w:pPr>
              <w:rPr>
                <w:rFonts w:cs="Arial"/>
                <w:szCs w:val="24"/>
              </w:rPr>
            </w:pPr>
            <w:r w:rsidRPr="006D55E9">
              <w:rPr>
                <w:rFonts w:cs="Arial"/>
                <w:szCs w:val="24"/>
              </w:rPr>
              <w:t xml:space="preserve">Total cost of Project: </w:t>
            </w:r>
          </w:p>
          <w:p w14:paraId="60A3EC61" w14:textId="77777777" w:rsidR="001F6D8B" w:rsidRPr="006D55E9" w:rsidRDefault="001F6D8B" w:rsidP="00040E03">
            <w:pPr>
              <w:rPr>
                <w:rFonts w:cs="Arial"/>
                <w:szCs w:val="24"/>
              </w:rPr>
            </w:pPr>
          </w:p>
          <w:p w14:paraId="0BB02633" w14:textId="77777777" w:rsidR="001F6D8B" w:rsidRPr="006D55E9" w:rsidRDefault="001F6D8B" w:rsidP="00040E03">
            <w:pPr>
              <w:rPr>
                <w:rFonts w:cs="Arial"/>
                <w:szCs w:val="24"/>
              </w:rPr>
            </w:pPr>
            <w:r w:rsidRPr="006D55E9">
              <w:rPr>
                <w:rFonts w:cs="Arial"/>
                <w:szCs w:val="24"/>
              </w:rPr>
              <w:t xml:space="preserve">Amount requested from Scottish Government, Fair Work Division: </w:t>
            </w:r>
          </w:p>
          <w:p w14:paraId="7FB627A6" w14:textId="77777777" w:rsidR="001F6D8B" w:rsidRPr="006D55E9" w:rsidRDefault="001F6D8B" w:rsidP="00040E03">
            <w:pPr>
              <w:rPr>
                <w:rFonts w:cs="Arial"/>
                <w:szCs w:val="24"/>
              </w:rPr>
            </w:pPr>
          </w:p>
          <w:p w14:paraId="0A1C0332" w14:textId="77777777" w:rsidR="001F6D8B" w:rsidRPr="006D55E9" w:rsidRDefault="001F6D8B" w:rsidP="00040E03">
            <w:pPr>
              <w:rPr>
                <w:rFonts w:cs="Arial"/>
                <w:szCs w:val="24"/>
              </w:rPr>
            </w:pPr>
            <w:r w:rsidRPr="006D55E9">
              <w:rPr>
                <w:rFonts w:cs="Arial"/>
                <w:szCs w:val="24"/>
              </w:rPr>
              <w:t>Does the project receive other sources of funding including income?</w:t>
            </w:r>
          </w:p>
          <w:p w14:paraId="2B635F9D" w14:textId="77777777" w:rsidR="001F6D8B" w:rsidRDefault="001F6D8B" w:rsidP="00040E03">
            <w:pPr>
              <w:rPr>
                <w:rFonts w:cs="Arial"/>
                <w:b/>
                <w:szCs w:val="24"/>
              </w:rPr>
            </w:pPr>
            <w:r w:rsidRPr="006D55E9">
              <w:rPr>
                <w:rFonts w:cs="Arial"/>
                <w:szCs w:val="24"/>
              </w:rPr>
              <w:t>(please list organisation, amount and year).</w:t>
            </w:r>
            <w:r w:rsidRPr="008A20B0">
              <w:rPr>
                <w:rFonts w:cs="Arial"/>
                <w:b/>
                <w:szCs w:val="24"/>
              </w:rPr>
              <w:t xml:space="preserve"> </w:t>
            </w:r>
          </w:p>
          <w:p w14:paraId="2D0D1734" w14:textId="77777777" w:rsidR="001F6D8B" w:rsidRDefault="001F6D8B" w:rsidP="00040E03">
            <w:pPr>
              <w:rPr>
                <w:rFonts w:cs="Arial"/>
                <w:b/>
                <w:szCs w:val="24"/>
              </w:rPr>
            </w:pPr>
          </w:p>
          <w:p w14:paraId="321A9370" w14:textId="77777777" w:rsidR="001F6D8B" w:rsidRDefault="001F6D8B" w:rsidP="00040E03">
            <w:pPr>
              <w:rPr>
                <w:rFonts w:cs="Arial"/>
                <w:b/>
                <w:szCs w:val="24"/>
              </w:rPr>
            </w:pPr>
          </w:p>
          <w:p w14:paraId="6FB33A40" w14:textId="6A3FF157" w:rsidR="001F6D8B" w:rsidRDefault="001F6D8B" w:rsidP="00040E03"/>
        </w:tc>
      </w:tr>
    </w:tbl>
    <w:p w14:paraId="320DD780" w14:textId="77C849A5" w:rsidR="001F6D8B" w:rsidRDefault="001F6D8B" w:rsidP="000F30F4"/>
    <w:p w14:paraId="59BE260B" w14:textId="4096FAB1" w:rsidR="001F6D8B" w:rsidRDefault="001F6D8B" w:rsidP="000F30F4"/>
    <w:p w14:paraId="7B1C2B51" w14:textId="02B6CC86" w:rsidR="001F6D8B" w:rsidRDefault="001F6D8B" w:rsidP="000F30F4"/>
    <w:p w14:paraId="39D0DB2A" w14:textId="1C74B3BA" w:rsidR="001F6D8B" w:rsidRDefault="001F6D8B" w:rsidP="000F30F4"/>
    <w:p w14:paraId="441FAC67" w14:textId="632AB942" w:rsidR="001F6D8B" w:rsidRDefault="001F6D8B" w:rsidP="000F30F4"/>
    <w:tbl>
      <w:tblPr>
        <w:tblStyle w:val="TableGrid"/>
        <w:tblW w:w="0" w:type="auto"/>
        <w:tblLook w:val="04A0" w:firstRow="1" w:lastRow="0" w:firstColumn="1" w:lastColumn="0" w:noHBand="0" w:noVBand="1"/>
      </w:tblPr>
      <w:tblGrid>
        <w:gridCol w:w="9016"/>
      </w:tblGrid>
      <w:tr w:rsidR="001F6D8B" w14:paraId="6BB3A481" w14:textId="77777777" w:rsidTr="00040E03">
        <w:tc>
          <w:tcPr>
            <w:tcW w:w="9016" w:type="dxa"/>
          </w:tcPr>
          <w:p w14:paraId="292BC675" w14:textId="6D559FD8" w:rsidR="001F6D8B" w:rsidRDefault="001F6D8B" w:rsidP="00040E03">
            <w:r w:rsidRPr="006D55E9">
              <w:rPr>
                <w:b/>
              </w:rPr>
              <w:t>1</w:t>
            </w:r>
            <w:r>
              <w:rPr>
                <w:b/>
              </w:rPr>
              <w:t>7</w:t>
            </w:r>
            <w:r w:rsidRPr="006D55E9">
              <w:rPr>
                <w:b/>
              </w:rPr>
              <w:t>.</w:t>
            </w:r>
            <w:r>
              <w:t xml:space="preserve"> </w:t>
            </w:r>
            <w:r w:rsidRPr="006D55E9">
              <w:rPr>
                <w:b/>
              </w:rPr>
              <w:t>Learning and dissemination</w:t>
            </w:r>
            <w:r>
              <w:t xml:space="preserve"> (please explain how the findings and learning from the project will be disseminated widely) (100 words max)</w:t>
            </w:r>
          </w:p>
          <w:p w14:paraId="0F693CCA" w14:textId="77777777" w:rsidR="001F6D8B" w:rsidRDefault="001F6D8B" w:rsidP="00040E03"/>
          <w:p w14:paraId="01A9397D" w14:textId="77777777" w:rsidR="001F6D8B" w:rsidRDefault="001F6D8B" w:rsidP="00040E03"/>
          <w:p w14:paraId="534DD365" w14:textId="0A307FF3" w:rsidR="001F6D8B" w:rsidRDefault="001F6D8B" w:rsidP="00040E03"/>
        </w:tc>
      </w:tr>
    </w:tbl>
    <w:p w14:paraId="7912028C" w14:textId="4613C87B" w:rsidR="001F6D8B" w:rsidRDefault="001F6D8B" w:rsidP="000F30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F6D8B" w:rsidRPr="00CD431E" w14:paraId="4056A6F6" w14:textId="77777777" w:rsidTr="00040E03">
        <w:trPr>
          <w:trHeight w:val="70"/>
        </w:trPr>
        <w:tc>
          <w:tcPr>
            <w:tcW w:w="9242" w:type="dxa"/>
            <w:shd w:val="clear" w:color="auto" w:fill="auto"/>
          </w:tcPr>
          <w:p w14:paraId="35E6706E" w14:textId="77777777" w:rsidR="001F6D8B" w:rsidRPr="002D686E" w:rsidRDefault="001F6D8B" w:rsidP="00040E03">
            <w:pPr>
              <w:rPr>
                <w:rFonts w:cs="Arial"/>
                <w:b/>
                <w:szCs w:val="24"/>
              </w:rPr>
            </w:pPr>
            <w:r>
              <w:rPr>
                <w:rFonts w:cs="Arial"/>
                <w:b/>
                <w:szCs w:val="24"/>
              </w:rPr>
              <w:t>18. Further i</w:t>
            </w:r>
            <w:r w:rsidRPr="002D686E">
              <w:rPr>
                <w:rFonts w:cs="Arial"/>
                <w:b/>
                <w:szCs w:val="24"/>
              </w:rPr>
              <w:t xml:space="preserve">nformation </w:t>
            </w:r>
            <w:r>
              <w:rPr>
                <w:rFonts w:cs="Arial"/>
                <w:szCs w:val="24"/>
              </w:rPr>
              <w:t xml:space="preserve">(to </w:t>
            </w:r>
            <w:r w:rsidRPr="002D686E">
              <w:rPr>
                <w:rFonts w:cs="Arial"/>
                <w:szCs w:val="24"/>
              </w:rPr>
              <w:t xml:space="preserve">support your application </w:t>
            </w:r>
            <w:r>
              <w:rPr>
                <w:rFonts w:cs="Arial"/>
                <w:szCs w:val="24"/>
              </w:rPr>
              <w:t xml:space="preserve">which that has not </w:t>
            </w:r>
            <w:r w:rsidRPr="002D686E">
              <w:rPr>
                <w:rFonts w:cs="Arial"/>
                <w:szCs w:val="24"/>
              </w:rPr>
              <w:t>been captured in previous questions)</w:t>
            </w:r>
            <w:r>
              <w:rPr>
                <w:rFonts w:cs="Arial"/>
                <w:szCs w:val="24"/>
              </w:rPr>
              <w:t xml:space="preserve"> (100 words max)</w:t>
            </w:r>
          </w:p>
          <w:p w14:paraId="64740D4A" w14:textId="77777777" w:rsidR="001F6D8B" w:rsidRPr="002D686E" w:rsidRDefault="001F6D8B" w:rsidP="00040E03">
            <w:pPr>
              <w:rPr>
                <w:rFonts w:cs="Arial"/>
                <w:szCs w:val="24"/>
              </w:rPr>
            </w:pPr>
          </w:p>
          <w:p w14:paraId="532ECE36" w14:textId="77777777" w:rsidR="001F6D8B" w:rsidRDefault="001F6D8B" w:rsidP="00040E03">
            <w:pPr>
              <w:jc w:val="center"/>
              <w:rPr>
                <w:rFonts w:ascii="Calibri" w:hAnsi="Calibri" w:cs="Calibri"/>
                <w:szCs w:val="24"/>
              </w:rPr>
            </w:pPr>
          </w:p>
          <w:p w14:paraId="45A9D0E6" w14:textId="77777777" w:rsidR="001F6D8B" w:rsidRPr="00CD431E" w:rsidRDefault="001F6D8B" w:rsidP="00040E03">
            <w:pPr>
              <w:jc w:val="center"/>
              <w:rPr>
                <w:rFonts w:ascii="Calibri" w:hAnsi="Calibri" w:cs="Calibri"/>
                <w:szCs w:val="24"/>
              </w:rPr>
            </w:pPr>
          </w:p>
          <w:p w14:paraId="1EBFD4E2" w14:textId="77777777" w:rsidR="001F6D8B" w:rsidRPr="00CD431E" w:rsidRDefault="001F6D8B" w:rsidP="00040E03">
            <w:pPr>
              <w:jc w:val="center"/>
              <w:rPr>
                <w:rFonts w:ascii="Calibri" w:hAnsi="Calibri" w:cs="Calibri"/>
                <w:szCs w:val="24"/>
              </w:rPr>
            </w:pPr>
          </w:p>
        </w:tc>
      </w:tr>
    </w:tbl>
    <w:p w14:paraId="7FFEFD2F" w14:textId="77777777" w:rsidR="001F6D8B" w:rsidRDefault="001F6D8B" w:rsidP="000F30F4"/>
    <w:p w14:paraId="59E25D02" w14:textId="77777777" w:rsidR="001F6D8B" w:rsidRDefault="001F6D8B" w:rsidP="000F30F4"/>
    <w:tbl>
      <w:tblPr>
        <w:tblStyle w:val="TableGrid"/>
        <w:tblW w:w="0" w:type="auto"/>
        <w:tblLook w:val="04A0" w:firstRow="1" w:lastRow="0" w:firstColumn="1" w:lastColumn="0" w:noHBand="0" w:noVBand="1"/>
      </w:tblPr>
      <w:tblGrid>
        <w:gridCol w:w="9016"/>
      </w:tblGrid>
      <w:tr w:rsidR="000F30F4" w14:paraId="376D67C8" w14:textId="77777777" w:rsidTr="00B918DD">
        <w:tc>
          <w:tcPr>
            <w:tcW w:w="9016" w:type="dxa"/>
          </w:tcPr>
          <w:p w14:paraId="296A3426" w14:textId="5C8421D6" w:rsidR="000F30F4" w:rsidRPr="00C10446" w:rsidRDefault="000F30F4" w:rsidP="00B918DD">
            <w:r>
              <w:rPr>
                <w:b/>
              </w:rPr>
              <w:t>1</w:t>
            </w:r>
            <w:r w:rsidR="001F6D8B">
              <w:rPr>
                <w:b/>
              </w:rPr>
              <w:t>9.</w:t>
            </w:r>
            <w:r w:rsidR="00F91D5A">
              <w:rPr>
                <w:b/>
              </w:rPr>
              <w:t xml:space="preserve"> O</w:t>
            </w:r>
            <w:r w:rsidRPr="002D686E">
              <w:rPr>
                <w:b/>
              </w:rPr>
              <w:t>ut</w:t>
            </w:r>
            <w:r w:rsidR="006A67F9">
              <w:rPr>
                <w:b/>
              </w:rPr>
              <w:t>puts</w:t>
            </w:r>
            <w:r w:rsidRPr="002D686E">
              <w:rPr>
                <w:b/>
              </w:rPr>
              <w:t xml:space="preserve"> and impact</w:t>
            </w:r>
            <w:r>
              <w:rPr>
                <w:b/>
              </w:rPr>
              <w:t xml:space="preserve"> </w:t>
            </w:r>
            <w:r w:rsidR="001F6D8B">
              <w:rPr>
                <w:b/>
              </w:rPr>
              <w:t xml:space="preserve"> </w:t>
            </w:r>
            <w:r w:rsidR="001F6D8B">
              <w:t xml:space="preserve">(Please provide detail on the expected </w:t>
            </w:r>
            <w:r w:rsidR="006A67F9">
              <w:t>outputs</w:t>
            </w:r>
            <w:r w:rsidR="001F6D8B">
              <w:t xml:space="preserve"> </w:t>
            </w:r>
            <w:r w:rsidR="001F6D8B" w:rsidRPr="006A67F9">
              <w:t xml:space="preserve">referring to section </w:t>
            </w:r>
            <w:r w:rsidR="006A67F9" w:rsidRPr="00C10446">
              <w:t>7</w:t>
            </w:r>
            <w:r w:rsidR="001F6D8B" w:rsidRPr="006A67F9">
              <w:t xml:space="preserve"> of the programme</w:t>
            </w:r>
            <w:r w:rsidR="001F6D8B">
              <w:t xml:space="preserve"> criteria).</w:t>
            </w:r>
          </w:p>
          <w:p w14:paraId="308DAD98" w14:textId="1433437E" w:rsidR="006F06FD" w:rsidRDefault="006F06FD" w:rsidP="00B918DD">
            <w:pPr>
              <w:rPr>
                <w:b/>
              </w:rPr>
            </w:pPr>
          </w:p>
          <w:p w14:paraId="0C973AB8" w14:textId="77777777" w:rsidR="006F06FD" w:rsidRDefault="006F06FD" w:rsidP="00B918DD">
            <w:pPr>
              <w:rPr>
                <w:b/>
              </w:rPr>
            </w:pPr>
          </w:p>
          <w:p w14:paraId="6828B72F" w14:textId="05BFC5EB" w:rsidR="00F91D5A" w:rsidRPr="00C10446" w:rsidRDefault="00F91D5A" w:rsidP="00B918DD">
            <w:r w:rsidRPr="00C10446">
              <w:t xml:space="preserve">(a) </w:t>
            </w:r>
            <w:r>
              <w:t>W</w:t>
            </w:r>
            <w:r w:rsidRPr="00C10446">
              <w:t>hat</w:t>
            </w:r>
            <w:r w:rsidR="009167B9">
              <w:t xml:space="preserve"> are the intended outputs </w:t>
            </w:r>
            <w:r w:rsidRPr="00C10446">
              <w:t>of the project?</w:t>
            </w:r>
            <w:r>
              <w:rPr>
                <w:b/>
              </w:rPr>
              <w:t xml:space="preserve"> </w:t>
            </w:r>
          </w:p>
          <w:p w14:paraId="7D086F32" w14:textId="77777777" w:rsidR="00F91D5A" w:rsidRDefault="00F91D5A" w:rsidP="00B918DD">
            <w:pPr>
              <w:rPr>
                <w:b/>
              </w:rPr>
            </w:pPr>
          </w:p>
          <w:p w14:paraId="479ECB4C" w14:textId="77777777" w:rsidR="00F91D5A" w:rsidRDefault="00F91D5A" w:rsidP="00B918DD">
            <w:pPr>
              <w:rPr>
                <w:b/>
              </w:rPr>
            </w:pPr>
          </w:p>
          <w:p w14:paraId="31E9FF72" w14:textId="77966097" w:rsidR="000F30F4" w:rsidRDefault="000F30F4" w:rsidP="00B918DD">
            <w:r>
              <w:t>(</w:t>
            </w:r>
            <w:r w:rsidR="00F91D5A">
              <w:t>b</w:t>
            </w:r>
            <w:r>
              <w:t>) What evidence will you record to show the project has met the intended out</w:t>
            </w:r>
            <w:r w:rsidR="009167B9">
              <w:t>puts</w:t>
            </w:r>
            <w:r>
              <w:t>? (100 words max)</w:t>
            </w:r>
          </w:p>
          <w:p w14:paraId="19BA35CC" w14:textId="77777777" w:rsidR="000F30F4" w:rsidRDefault="000F30F4" w:rsidP="00B918DD"/>
          <w:p w14:paraId="17AE8A09" w14:textId="77777777" w:rsidR="000F30F4" w:rsidRDefault="000F30F4" w:rsidP="00B918DD"/>
          <w:p w14:paraId="1DF23438" w14:textId="5F04748B" w:rsidR="000F30F4" w:rsidRDefault="000F30F4" w:rsidP="00B918DD">
            <w:r>
              <w:t>(</w:t>
            </w:r>
            <w:r w:rsidR="00F91D5A">
              <w:t>c</w:t>
            </w:r>
            <w:r>
              <w:t>) What is the intended impact of the project and how will you evidence this? (100 words max)</w:t>
            </w:r>
          </w:p>
          <w:p w14:paraId="6FC9FD9D" w14:textId="77777777" w:rsidR="000F30F4" w:rsidRDefault="000F30F4" w:rsidP="00B918DD"/>
          <w:p w14:paraId="331375DC" w14:textId="77777777" w:rsidR="000F30F4" w:rsidRPr="002D686E" w:rsidRDefault="000F30F4" w:rsidP="00B918DD">
            <w:r>
              <w:t xml:space="preserve"> </w:t>
            </w:r>
          </w:p>
          <w:p w14:paraId="0C9D3C49" w14:textId="77777777" w:rsidR="000F30F4" w:rsidRDefault="000F30F4" w:rsidP="00B918DD">
            <w:pPr>
              <w:rPr>
                <w:b/>
              </w:rPr>
            </w:pPr>
          </w:p>
          <w:p w14:paraId="071E7B50" w14:textId="77777777" w:rsidR="000F30F4" w:rsidRPr="002D686E" w:rsidRDefault="000F30F4" w:rsidP="00B918DD"/>
        </w:tc>
      </w:tr>
    </w:tbl>
    <w:p w14:paraId="7B333493" w14:textId="77777777" w:rsidR="000F30F4" w:rsidRDefault="000F30F4" w:rsidP="000F30F4"/>
    <w:p w14:paraId="607FB0F3" w14:textId="77777777" w:rsidR="00F91D5A" w:rsidRDefault="00F91D5A" w:rsidP="000F30F4"/>
    <w:p w14:paraId="20ECE6FF" w14:textId="3B668D05" w:rsidR="001F6D8B" w:rsidRDefault="001F6D8B" w:rsidP="000F30F4"/>
    <w:p w14:paraId="683CBE1F" w14:textId="7D56AC23" w:rsidR="001F6D8B" w:rsidRDefault="001F6D8B" w:rsidP="000F30F4"/>
    <w:p w14:paraId="0116A4BE" w14:textId="5CBAC166" w:rsidR="001F6D8B" w:rsidRDefault="001F6D8B" w:rsidP="000F30F4"/>
    <w:p w14:paraId="039A3EA0" w14:textId="4F613386" w:rsidR="001F6D8B" w:rsidRDefault="001F6D8B" w:rsidP="000F30F4"/>
    <w:p w14:paraId="5F028CBF" w14:textId="7FDE58E5" w:rsidR="001F6D8B" w:rsidRDefault="001F6D8B" w:rsidP="000F30F4"/>
    <w:p w14:paraId="10053D69" w14:textId="34118E22" w:rsidR="001F6D8B" w:rsidRDefault="001F6D8B" w:rsidP="000F30F4"/>
    <w:p w14:paraId="00E06D4E" w14:textId="3CCE0A26" w:rsidR="001F6D8B" w:rsidRDefault="001F6D8B" w:rsidP="000F30F4"/>
    <w:p w14:paraId="47683237" w14:textId="035B4831" w:rsidR="001F6D8B" w:rsidRDefault="001F6D8B" w:rsidP="000F30F4"/>
    <w:p w14:paraId="5FED3BF7" w14:textId="2B226D77" w:rsidR="001F6D8B" w:rsidRDefault="001F6D8B" w:rsidP="000F30F4"/>
    <w:p w14:paraId="62CE35EF" w14:textId="1BF80B83" w:rsidR="001F6D8B" w:rsidRDefault="001F6D8B" w:rsidP="000F30F4"/>
    <w:p w14:paraId="15DE5378" w14:textId="0D34E2E3" w:rsidR="001F6D8B" w:rsidRDefault="001F6D8B" w:rsidP="000F30F4"/>
    <w:p w14:paraId="40F0CC19" w14:textId="77777777" w:rsidR="001F6D8B" w:rsidRDefault="001F6D8B" w:rsidP="000F30F4"/>
    <w:p w14:paraId="295F251C" w14:textId="77777777" w:rsidR="000F30F4" w:rsidRDefault="000F30F4" w:rsidP="000F30F4"/>
    <w:p w14:paraId="4EDB86F2" w14:textId="77777777" w:rsidR="000F30F4" w:rsidRDefault="000F30F4" w:rsidP="000F30F4"/>
    <w:p w14:paraId="780B69FC" w14:textId="77777777" w:rsidR="000F30F4" w:rsidRDefault="000F30F4" w:rsidP="000F30F4"/>
    <w:p w14:paraId="163DF19B" w14:textId="77777777" w:rsidR="000F30F4" w:rsidRDefault="000F30F4" w:rsidP="000F30F4"/>
    <w:tbl>
      <w:tblPr>
        <w:tblpPr w:leftFromText="180" w:rightFromText="180" w:vertAnchor="page" w:horzAnchor="margin" w:tblpY="656"/>
        <w:tblW w:w="9952" w:type="dxa"/>
        <w:tblLook w:val="04A0" w:firstRow="1" w:lastRow="0" w:firstColumn="1" w:lastColumn="0" w:noHBand="0" w:noVBand="1"/>
      </w:tblPr>
      <w:tblGrid>
        <w:gridCol w:w="5060"/>
        <w:gridCol w:w="1656"/>
        <w:gridCol w:w="1656"/>
        <w:gridCol w:w="1580"/>
      </w:tblGrid>
      <w:tr w:rsidR="001F6D8B" w:rsidRPr="002D686E" w14:paraId="30CB42E3" w14:textId="77777777" w:rsidTr="00C10446">
        <w:trPr>
          <w:trHeight w:val="312"/>
        </w:trPr>
        <w:tc>
          <w:tcPr>
            <w:tcW w:w="9952" w:type="dxa"/>
            <w:gridSpan w:val="4"/>
            <w:tcBorders>
              <w:top w:val="nil"/>
              <w:left w:val="nil"/>
              <w:bottom w:val="nil"/>
              <w:right w:val="nil"/>
            </w:tcBorders>
            <w:shd w:val="clear" w:color="auto" w:fill="auto"/>
            <w:noWrap/>
            <w:vAlign w:val="bottom"/>
            <w:hideMark/>
          </w:tcPr>
          <w:p w14:paraId="53EBD774" w14:textId="77777777" w:rsidR="001F6D8B" w:rsidRPr="002D686E" w:rsidRDefault="001F6D8B" w:rsidP="00C10446">
            <w:pPr>
              <w:jc w:val="right"/>
              <w:rPr>
                <w:b/>
                <w:bCs/>
              </w:rPr>
            </w:pPr>
            <w:bookmarkStart w:id="1" w:name="RANGE!A1:D38"/>
            <w:r w:rsidRPr="002D686E">
              <w:rPr>
                <w:b/>
                <w:bCs/>
              </w:rPr>
              <w:t>ANNEX A</w:t>
            </w:r>
          </w:p>
          <w:p w14:paraId="5C6F3182" w14:textId="743D3A87" w:rsidR="001F6D8B" w:rsidRPr="002D686E" w:rsidRDefault="001F6D8B" w:rsidP="00C10446">
            <w:pPr>
              <w:rPr>
                <w:b/>
                <w:bCs/>
              </w:rPr>
            </w:pPr>
            <w:r>
              <w:rPr>
                <w:b/>
                <w:bCs/>
              </w:rPr>
              <w:t>Wo</w:t>
            </w:r>
            <w:r w:rsidR="008D5642">
              <w:rPr>
                <w:b/>
                <w:bCs/>
              </w:rPr>
              <w:t xml:space="preserve">men Returners Programme </w:t>
            </w:r>
            <w:r>
              <w:rPr>
                <w:b/>
                <w:bCs/>
              </w:rPr>
              <w:t xml:space="preserve">2020 – 2021: </w:t>
            </w:r>
            <w:r w:rsidRPr="002D686E">
              <w:rPr>
                <w:b/>
                <w:bCs/>
              </w:rPr>
              <w:t>Budget Form</w:t>
            </w:r>
          </w:p>
        </w:tc>
      </w:tr>
      <w:tr w:rsidR="001F6D8B" w:rsidRPr="002D686E" w14:paraId="0FACAFEB" w14:textId="77777777" w:rsidTr="00C10446">
        <w:trPr>
          <w:trHeight w:val="264"/>
        </w:trPr>
        <w:tc>
          <w:tcPr>
            <w:tcW w:w="5060" w:type="dxa"/>
            <w:tcBorders>
              <w:top w:val="nil"/>
              <w:left w:val="nil"/>
              <w:bottom w:val="nil"/>
              <w:right w:val="nil"/>
            </w:tcBorders>
            <w:shd w:val="clear" w:color="auto" w:fill="auto"/>
            <w:noWrap/>
            <w:vAlign w:val="bottom"/>
            <w:hideMark/>
          </w:tcPr>
          <w:p w14:paraId="00D1BF35" w14:textId="77777777" w:rsidR="001F6D8B" w:rsidRPr="002D686E" w:rsidRDefault="001F6D8B" w:rsidP="00C10446"/>
        </w:tc>
        <w:tc>
          <w:tcPr>
            <w:tcW w:w="1656" w:type="dxa"/>
            <w:tcBorders>
              <w:top w:val="nil"/>
              <w:left w:val="nil"/>
              <w:bottom w:val="single" w:sz="4" w:space="0" w:color="auto"/>
              <w:right w:val="nil"/>
            </w:tcBorders>
            <w:shd w:val="clear" w:color="auto" w:fill="auto"/>
            <w:noWrap/>
            <w:vAlign w:val="bottom"/>
            <w:hideMark/>
          </w:tcPr>
          <w:p w14:paraId="09A10556" w14:textId="77777777" w:rsidR="001F6D8B" w:rsidRPr="002D686E" w:rsidRDefault="001F6D8B" w:rsidP="00C10446">
            <w:r w:rsidRPr="002D686E">
              <w:t> </w:t>
            </w:r>
          </w:p>
        </w:tc>
        <w:tc>
          <w:tcPr>
            <w:tcW w:w="1656" w:type="dxa"/>
            <w:tcBorders>
              <w:top w:val="nil"/>
              <w:left w:val="nil"/>
              <w:bottom w:val="single" w:sz="4" w:space="0" w:color="auto"/>
              <w:right w:val="nil"/>
            </w:tcBorders>
            <w:shd w:val="clear" w:color="auto" w:fill="auto"/>
            <w:noWrap/>
            <w:vAlign w:val="bottom"/>
            <w:hideMark/>
          </w:tcPr>
          <w:p w14:paraId="015666C0" w14:textId="77777777" w:rsidR="001F6D8B" w:rsidRPr="002D686E" w:rsidRDefault="001F6D8B" w:rsidP="00C10446">
            <w:r w:rsidRPr="002D686E">
              <w:t> </w:t>
            </w:r>
          </w:p>
        </w:tc>
        <w:tc>
          <w:tcPr>
            <w:tcW w:w="1580" w:type="dxa"/>
            <w:tcBorders>
              <w:top w:val="nil"/>
              <w:left w:val="nil"/>
              <w:bottom w:val="nil"/>
              <w:right w:val="nil"/>
            </w:tcBorders>
            <w:shd w:val="clear" w:color="auto" w:fill="auto"/>
            <w:noWrap/>
            <w:vAlign w:val="bottom"/>
            <w:hideMark/>
          </w:tcPr>
          <w:p w14:paraId="6AB07CB2" w14:textId="77777777" w:rsidR="001F6D8B" w:rsidRPr="002D686E" w:rsidRDefault="001F6D8B" w:rsidP="00C10446"/>
        </w:tc>
      </w:tr>
      <w:tr w:rsidR="001F6D8B" w:rsidRPr="002D686E" w14:paraId="310D5600" w14:textId="77777777" w:rsidTr="00C10446">
        <w:trPr>
          <w:trHeight w:val="276"/>
        </w:trPr>
        <w:tc>
          <w:tcPr>
            <w:tcW w:w="5060" w:type="dxa"/>
            <w:tcBorders>
              <w:top w:val="nil"/>
              <w:left w:val="nil"/>
              <w:bottom w:val="nil"/>
              <w:right w:val="nil"/>
            </w:tcBorders>
            <w:shd w:val="clear" w:color="auto" w:fill="auto"/>
            <w:noWrap/>
            <w:hideMark/>
          </w:tcPr>
          <w:p w14:paraId="6EE57946" w14:textId="77777777" w:rsidR="001F6D8B" w:rsidRPr="002D686E" w:rsidRDefault="001F6D8B" w:rsidP="00C10446">
            <w:r w:rsidRPr="002D686E">
              <w:t>Name of Organisation:</w:t>
            </w:r>
          </w:p>
        </w:tc>
        <w:tc>
          <w:tcPr>
            <w:tcW w:w="4892" w:type="dxa"/>
            <w:gridSpan w:val="3"/>
            <w:tcBorders>
              <w:top w:val="single" w:sz="4" w:space="0" w:color="auto"/>
              <w:left w:val="single" w:sz="4" w:space="0" w:color="auto"/>
              <w:bottom w:val="single" w:sz="4" w:space="0" w:color="auto"/>
              <w:right w:val="single" w:sz="4" w:space="0" w:color="000000"/>
            </w:tcBorders>
            <w:shd w:val="clear" w:color="000000" w:fill="F2F2F2"/>
            <w:noWrap/>
            <w:hideMark/>
          </w:tcPr>
          <w:p w14:paraId="746A6764" w14:textId="77777777" w:rsidR="001F6D8B" w:rsidRPr="002D686E" w:rsidRDefault="001F6D8B" w:rsidP="00C10446"/>
        </w:tc>
      </w:tr>
      <w:tr w:rsidR="001F6D8B" w:rsidRPr="002D686E" w14:paraId="4B57435D" w14:textId="77777777" w:rsidTr="00C10446">
        <w:trPr>
          <w:trHeight w:val="288"/>
        </w:trPr>
        <w:tc>
          <w:tcPr>
            <w:tcW w:w="5060" w:type="dxa"/>
            <w:tcBorders>
              <w:top w:val="nil"/>
              <w:left w:val="nil"/>
              <w:bottom w:val="nil"/>
              <w:right w:val="nil"/>
            </w:tcBorders>
            <w:shd w:val="clear" w:color="auto" w:fill="auto"/>
            <w:noWrap/>
            <w:vAlign w:val="center"/>
            <w:hideMark/>
          </w:tcPr>
          <w:p w14:paraId="67A8FC6A" w14:textId="77777777" w:rsidR="001F6D8B" w:rsidRDefault="001F6D8B" w:rsidP="00C10446"/>
          <w:p w14:paraId="58E8541C" w14:textId="77777777" w:rsidR="001F6D8B" w:rsidRPr="002D686E" w:rsidRDefault="001F6D8B" w:rsidP="00C10446">
            <w:r w:rsidRPr="002D686E">
              <w:t>Budget</w:t>
            </w:r>
          </w:p>
        </w:tc>
        <w:tc>
          <w:tcPr>
            <w:tcW w:w="1656" w:type="dxa"/>
            <w:tcBorders>
              <w:top w:val="nil"/>
              <w:left w:val="nil"/>
              <w:bottom w:val="nil"/>
              <w:right w:val="nil"/>
            </w:tcBorders>
            <w:shd w:val="clear" w:color="auto" w:fill="auto"/>
            <w:noWrap/>
            <w:vAlign w:val="bottom"/>
            <w:hideMark/>
          </w:tcPr>
          <w:p w14:paraId="63EF9BB3" w14:textId="77777777" w:rsidR="001F6D8B" w:rsidRPr="002D686E" w:rsidRDefault="001F6D8B" w:rsidP="00C10446"/>
        </w:tc>
        <w:tc>
          <w:tcPr>
            <w:tcW w:w="1656" w:type="dxa"/>
            <w:tcBorders>
              <w:top w:val="nil"/>
              <w:left w:val="nil"/>
              <w:bottom w:val="nil"/>
              <w:right w:val="nil"/>
            </w:tcBorders>
            <w:shd w:val="clear" w:color="auto" w:fill="auto"/>
            <w:noWrap/>
            <w:vAlign w:val="bottom"/>
            <w:hideMark/>
          </w:tcPr>
          <w:p w14:paraId="7A350095" w14:textId="77777777" w:rsidR="001F6D8B" w:rsidRPr="002D686E" w:rsidRDefault="001F6D8B" w:rsidP="00C10446"/>
        </w:tc>
        <w:tc>
          <w:tcPr>
            <w:tcW w:w="1580" w:type="dxa"/>
            <w:tcBorders>
              <w:top w:val="nil"/>
              <w:left w:val="nil"/>
              <w:bottom w:val="nil"/>
              <w:right w:val="nil"/>
            </w:tcBorders>
            <w:shd w:val="clear" w:color="auto" w:fill="auto"/>
            <w:noWrap/>
            <w:vAlign w:val="bottom"/>
            <w:hideMark/>
          </w:tcPr>
          <w:p w14:paraId="5E645D2C" w14:textId="77777777" w:rsidR="001F6D8B" w:rsidRPr="002D686E" w:rsidRDefault="001F6D8B" w:rsidP="00C10446"/>
        </w:tc>
      </w:tr>
      <w:tr w:rsidR="001F6D8B" w:rsidRPr="002D686E" w14:paraId="6F03E4DF" w14:textId="77777777" w:rsidTr="00C10446">
        <w:trPr>
          <w:trHeight w:val="564"/>
        </w:trPr>
        <w:tc>
          <w:tcPr>
            <w:tcW w:w="5060" w:type="dxa"/>
            <w:tcBorders>
              <w:top w:val="single" w:sz="8" w:space="0" w:color="auto"/>
              <w:left w:val="single" w:sz="8" w:space="0" w:color="auto"/>
              <w:bottom w:val="nil"/>
              <w:right w:val="single" w:sz="12" w:space="0" w:color="auto"/>
            </w:tcBorders>
            <w:shd w:val="clear" w:color="auto" w:fill="auto"/>
            <w:vAlign w:val="center"/>
            <w:hideMark/>
          </w:tcPr>
          <w:p w14:paraId="6DC03394" w14:textId="77777777" w:rsidR="001F6D8B" w:rsidRPr="002D686E" w:rsidRDefault="001F6D8B" w:rsidP="00C10446">
            <w:pPr>
              <w:rPr>
                <w:b/>
              </w:rPr>
            </w:pPr>
            <w:r w:rsidRPr="002D686E">
              <w:rPr>
                <w:b/>
              </w:rPr>
              <w:t>Project Budget</w:t>
            </w:r>
          </w:p>
        </w:tc>
        <w:tc>
          <w:tcPr>
            <w:tcW w:w="1656" w:type="dxa"/>
            <w:tcBorders>
              <w:top w:val="single" w:sz="8" w:space="0" w:color="auto"/>
              <w:left w:val="nil"/>
              <w:bottom w:val="nil"/>
              <w:right w:val="single" w:sz="12" w:space="0" w:color="auto"/>
            </w:tcBorders>
            <w:shd w:val="clear" w:color="000000" w:fill="F2F2F2"/>
            <w:vAlign w:val="center"/>
            <w:hideMark/>
          </w:tcPr>
          <w:p w14:paraId="0187AB15" w14:textId="77777777" w:rsidR="001F6D8B" w:rsidRPr="002D686E" w:rsidRDefault="001F6D8B" w:rsidP="00C10446">
            <w:pPr>
              <w:rPr>
                <w:b/>
              </w:rPr>
            </w:pPr>
            <w:r w:rsidRPr="002D686E">
              <w:rPr>
                <w:b/>
              </w:rPr>
              <w:t>Other Funders Contribution</w:t>
            </w:r>
          </w:p>
        </w:tc>
        <w:tc>
          <w:tcPr>
            <w:tcW w:w="1656" w:type="dxa"/>
            <w:tcBorders>
              <w:top w:val="single" w:sz="8" w:space="0" w:color="auto"/>
              <w:left w:val="nil"/>
              <w:bottom w:val="nil"/>
              <w:right w:val="single" w:sz="8" w:space="0" w:color="auto"/>
            </w:tcBorders>
            <w:shd w:val="clear" w:color="auto" w:fill="auto"/>
            <w:vAlign w:val="center"/>
            <w:hideMark/>
          </w:tcPr>
          <w:p w14:paraId="4CBAF0E9" w14:textId="77777777" w:rsidR="001F6D8B" w:rsidRPr="002D686E" w:rsidRDefault="001F6D8B" w:rsidP="00C10446">
            <w:pPr>
              <w:rPr>
                <w:b/>
              </w:rPr>
            </w:pPr>
            <w:r w:rsidRPr="002D686E">
              <w:rPr>
                <w:b/>
              </w:rPr>
              <w:t>SG</w:t>
            </w:r>
          </w:p>
          <w:p w14:paraId="3AB901E6" w14:textId="77777777" w:rsidR="001F6D8B" w:rsidRPr="002D686E" w:rsidRDefault="001F6D8B" w:rsidP="00C10446">
            <w:pPr>
              <w:rPr>
                <w:b/>
              </w:rPr>
            </w:pPr>
            <w:r w:rsidRPr="002D686E">
              <w:rPr>
                <w:b/>
              </w:rPr>
              <w:t>Contribution</w:t>
            </w:r>
          </w:p>
        </w:tc>
        <w:tc>
          <w:tcPr>
            <w:tcW w:w="1580" w:type="dxa"/>
            <w:tcBorders>
              <w:top w:val="single" w:sz="8" w:space="0" w:color="auto"/>
              <w:left w:val="nil"/>
              <w:bottom w:val="nil"/>
              <w:right w:val="single" w:sz="8" w:space="0" w:color="auto"/>
            </w:tcBorders>
            <w:shd w:val="clear" w:color="000000" w:fill="F2F2F2"/>
            <w:vAlign w:val="center"/>
            <w:hideMark/>
          </w:tcPr>
          <w:p w14:paraId="668A9F08" w14:textId="77777777" w:rsidR="001F6D8B" w:rsidRPr="002D686E" w:rsidRDefault="001F6D8B" w:rsidP="00C10446">
            <w:pPr>
              <w:rPr>
                <w:b/>
              </w:rPr>
            </w:pPr>
            <w:r w:rsidRPr="002D686E">
              <w:rPr>
                <w:b/>
              </w:rPr>
              <w:t>Total</w:t>
            </w:r>
          </w:p>
        </w:tc>
      </w:tr>
      <w:tr w:rsidR="001F6D8B" w:rsidRPr="002D686E" w14:paraId="04445202" w14:textId="77777777" w:rsidTr="00C10446">
        <w:trPr>
          <w:trHeight w:val="276"/>
        </w:trPr>
        <w:tc>
          <w:tcPr>
            <w:tcW w:w="9952" w:type="dxa"/>
            <w:gridSpan w:val="4"/>
            <w:tcBorders>
              <w:top w:val="single" w:sz="8" w:space="0" w:color="auto"/>
              <w:left w:val="single" w:sz="8" w:space="0" w:color="auto"/>
              <w:bottom w:val="nil"/>
              <w:right w:val="single" w:sz="8" w:space="0" w:color="000000"/>
            </w:tcBorders>
            <w:shd w:val="clear" w:color="auto" w:fill="auto"/>
            <w:vAlign w:val="center"/>
            <w:hideMark/>
          </w:tcPr>
          <w:p w14:paraId="03703F98" w14:textId="77777777" w:rsidR="001F6D8B" w:rsidRPr="002D686E" w:rsidRDefault="001F6D8B" w:rsidP="00C10446">
            <w:pPr>
              <w:rPr>
                <w:b/>
              </w:rPr>
            </w:pPr>
            <w:r w:rsidRPr="002D686E">
              <w:rPr>
                <w:b/>
              </w:rPr>
              <w:t>INCOME</w:t>
            </w:r>
          </w:p>
        </w:tc>
      </w:tr>
      <w:tr w:rsidR="001F6D8B" w:rsidRPr="002D686E" w14:paraId="4820A564" w14:textId="77777777" w:rsidTr="00C10446">
        <w:trPr>
          <w:trHeight w:val="300"/>
        </w:trPr>
        <w:tc>
          <w:tcPr>
            <w:tcW w:w="5060" w:type="dxa"/>
            <w:tcBorders>
              <w:top w:val="single" w:sz="4" w:space="0" w:color="auto"/>
              <w:left w:val="single" w:sz="4" w:space="0" w:color="auto"/>
              <w:bottom w:val="single" w:sz="8" w:space="0" w:color="auto"/>
              <w:right w:val="single" w:sz="12" w:space="0" w:color="auto"/>
            </w:tcBorders>
            <w:shd w:val="clear" w:color="auto" w:fill="auto"/>
            <w:noWrap/>
            <w:vAlign w:val="center"/>
            <w:hideMark/>
          </w:tcPr>
          <w:p w14:paraId="4C0ADB83" w14:textId="77777777" w:rsidR="001F6D8B" w:rsidRPr="002D686E" w:rsidRDefault="001F6D8B" w:rsidP="00C10446">
            <w:r w:rsidRPr="002D686E">
              <w:t>SG Contribution</w:t>
            </w:r>
          </w:p>
        </w:tc>
        <w:tc>
          <w:tcPr>
            <w:tcW w:w="1656" w:type="dxa"/>
            <w:tcBorders>
              <w:top w:val="single" w:sz="4" w:space="0" w:color="auto"/>
              <w:left w:val="nil"/>
              <w:bottom w:val="single" w:sz="8" w:space="0" w:color="auto"/>
              <w:right w:val="single" w:sz="12" w:space="0" w:color="auto"/>
            </w:tcBorders>
            <w:shd w:val="clear" w:color="000000" w:fill="auto"/>
            <w:vAlign w:val="center"/>
          </w:tcPr>
          <w:p w14:paraId="579400B0" w14:textId="77777777" w:rsidR="001F6D8B" w:rsidRPr="002D686E" w:rsidRDefault="001F6D8B" w:rsidP="00C10446">
            <w:pPr>
              <w:rPr>
                <w:i/>
                <w:iCs/>
              </w:rPr>
            </w:pPr>
          </w:p>
        </w:tc>
        <w:tc>
          <w:tcPr>
            <w:tcW w:w="1656" w:type="dxa"/>
            <w:tcBorders>
              <w:top w:val="single" w:sz="4" w:space="0" w:color="auto"/>
              <w:left w:val="nil"/>
              <w:bottom w:val="single" w:sz="8" w:space="0" w:color="auto"/>
              <w:right w:val="single" w:sz="8" w:space="0" w:color="auto"/>
            </w:tcBorders>
            <w:shd w:val="clear" w:color="auto" w:fill="auto"/>
            <w:vAlign w:val="center"/>
          </w:tcPr>
          <w:p w14:paraId="63EB4071" w14:textId="77777777" w:rsidR="001F6D8B" w:rsidRPr="002D686E" w:rsidRDefault="001F6D8B" w:rsidP="00C10446"/>
        </w:tc>
        <w:tc>
          <w:tcPr>
            <w:tcW w:w="1580" w:type="dxa"/>
            <w:tcBorders>
              <w:top w:val="single" w:sz="4" w:space="0" w:color="auto"/>
              <w:left w:val="nil"/>
              <w:bottom w:val="single" w:sz="4" w:space="0" w:color="auto"/>
              <w:right w:val="single" w:sz="4" w:space="0" w:color="auto"/>
            </w:tcBorders>
            <w:shd w:val="clear" w:color="000000" w:fill="FFFFFF"/>
            <w:vAlign w:val="center"/>
          </w:tcPr>
          <w:p w14:paraId="53142D74" w14:textId="77777777" w:rsidR="001F6D8B" w:rsidRPr="002D686E" w:rsidRDefault="001F6D8B" w:rsidP="00C10446">
            <w:pPr>
              <w:rPr>
                <w:i/>
                <w:iCs/>
              </w:rPr>
            </w:pPr>
          </w:p>
        </w:tc>
      </w:tr>
      <w:tr w:rsidR="001F6D8B" w:rsidRPr="002D686E" w14:paraId="7E0371E2" w14:textId="77777777" w:rsidTr="00C10446">
        <w:trPr>
          <w:trHeight w:val="300"/>
        </w:trPr>
        <w:tc>
          <w:tcPr>
            <w:tcW w:w="5060" w:type="dxa"/>
            <w:tcBorders>
              <w:top w:val="single" w:sz="4" w:space="0" w:color="auto"/>
              <w:left w:val="single" w:sz="4" w:space="0" w:color="auto"/>
              <w:bottom w:val="single" w:sz="8" w:space="0" w:color="auto"/>
              <w:right w:val="single" w:sz="12" w:space="0" w:color="auto"/>
            </w:tcBorders>
            <w:shd w:val="clear" w:color="auto" w:fill="auto"/>
            <w:noWrap/>
            <w:vAlign w:val="center"/>
            <w:hideMark/>
          </w:tcPr>
          <w:p w14:paraId="2775B689" w14:textId="77777777" w:rsidR="001F6D8B" w:rsidRPr="00040E03" w:rsidRDefault="001F6D8B" w:rsidP="00C10446">
            <w:pPr>
              <w:rPr>
                <w:i/>
              </w:rPr>
            </w:pPr>
            <w:r w:rsidRPr="00040E03">
              <w:rPr>
                <w:i/>
              </w:rPr>
              <w:t>(list other funders)</w:t>
            </w:r>
          </w:p>
        </w:tc>
        <w:tc>
          <w:tcPr>
            <w:tcW w:w="1656" w:type="dxa"/>
            <w:tcBorders>
              <w:top w:val="single" w:sz="8" w:space="0" w:color="auto"/>
              <w:left w:val="nil"/>
              <w:bottom w:val="single" w:sz="8" w:space="0" w:color="auto"/>
              <w:right w:val="single" w:sz="12" w:space="0" w:color="auto"/>
            </w:tcBorders>
            <w:shd w:val="clear" w:color="000000" w:fill="auto"/>
            <w:vAlign w:val="center"/>
          </w:tcPr>
          <w:p w14:paraId="69E86B00" w14:textId="77777777" w:rsidR="001F6D8B" w:rsidRPr="002D686E" w:rsidRDefault="001F6D8B" w:rsidP="00C10446">
            <w:pPr>
              <w:rPr>
                <w:i/>
                <w:iCs/>
              </w:rPr>
            </w:pPr>
          </w:p>
        </w:tc>
        <w:tc>
          <w:tcPr>
            <w:tcW w:w="1656" w:type="dxa"/>
            <w:tcBorders>
              <w:top w:val="single" w:sz="4" w:space="0" w:color="auto"/>
              <w:left w:val="nil"/>
              <w:bottom w:val="single" w:sz="8" w:space="0" w:color="auto"/>
              <w:right w:val="single" w:sz="8" w:space="0" w:color="auto"/>
            </w:tcBorders>
            <w:shd w:val="clear" w:color="auto" w:fill="auto"/>
            <w:vAlign w:val="center"/>
          </w:tcPr>
          <w:p w14:paraId="145DD8E9" w14:textId="77777777" w:rsidR="001F6D8B" w:rsidRPr="002D686E" w:rsidRDefault="001F6D8B" w:rsidP="00C10446"/>
        </w:tc>
        <w:tc>
          <w:tcPr>
            <w:tcW w:w="1580" w:type="dxa"/>
            <w:tcBorders>
              <w:top w:val="single" w:sz="4" w:space="0" w:color="auto"/>
              <w:left w:val="nil"/>
              <w:bottom w:val="single" w:sz="4" w:space="0" w:color="auto"/>
              <w:right w:val="single" w:sz="4" w:space="0" w:color="auto"/>
            </w:tcBorders>
            <w:shd w:val="clear" w:color="000000" w:fill="FFFFFF"/>
            <w:vAlign w:val="center"/>
          </w:tcPr>
          <w:p w14:paraId="6F572A6C" w14:textId="77777777" w:rsidR="001F6D8B" w:rsidRPr="002D686E" w:rsidRDefault="001F6D8B" w:rsidP="00C10446">
            <w:pPr>
              <w:rPr>
                <w:i/>
                <w:iCs/>
              </w:rPr>
            </w:pPr>
          </w:p>
        </w:tc>
      </w:tr>
      <w:tr w:rsidR="001F6D8B" w:rsidRPr="002D686E" w14:paraId="544CF2B4" w14:textId="77777777" w:rsidTr="00C10446">
        <w:trPr>
          <w:trHeight w:val="300"/>
        </w:trPr>
        <w:tc>
          <w:tcPr>
            <w:tcW w:w="5060" w:type="dxa"/>
            <w:tcBorders>
              <w:top w:val="single" w:sz="4" w:space="0" w:color="auto"/>
              <w:left w:val="single" w:sz="4" w:space="0" w:color="auto"/>
              <w:bottom w:val="single" w:sz="8" w:space="0" w:color="auto"/>
              <w:right w:val="single" w:sz="12" w:space="0" w:color="auto"/>
            </w:tcBorders>
            <w:shd w:val="clear" w:color="auto" w:fill="auto"/>
            <w:noWrap/>
            <w:vAlign w:val="center"/>
            <w:hideMark/>
          </w:tcPr>
          <w:p w14:paraId="6534E6A8" w14:textId="77777777" w:rsidR="001F6D8B" w:rsidRPr="00040E03" w:rsidRDefault="001F6D8B" w:rsidP="00C10446">
            <w:pPr>
              <w:rPr>
                <w:i/>
              </w:rPr>
            </w:pPr>
            <w:r w:rsidRPr="00040E03">
              <w:rPr>
                <w:i/>
              </w:rPr>
              <w:t>(list any commercial income)</w:t>
            </w:r>
          </w:p>
        </w:tc>
        <w:tc>
          <w:tcPr>
            <w:tcW w:w="1656" w:type="dxa"/>
            <w:tcBorders>
              <w:top w:val="single" w:sz="8" w:space="0" w:color="auto"/>
              <w:left w:val="nil"/>
              <w:bottom w:val="single" w:sz="8" w:space="0" w:color="auto"/>
              <w:right w:val="single" w:sz="12" w:space="0" w:color="auto"/>
            </w:tcBorders>
            <w:shd w:val="clear" w:color="000000" w:fill="auto"/>
            <w:vAlign w:val="center"/>
            <w:hideMark/>
          </w:tcPr>
          <w:p w14:paraId="3981A91A" w14:textId="77777777" w:rsidR="001F6D8B" w:rsidRPr="002D686E" w:rsidRDefault="001F6D8B" w:rsidP="00C10446">
            <w:pPr>
              <w:rPr>
                <w:i/>
                <w:iCs/>
              </w:rPr>
            </w:pPr>
            <w:r w:rsidRPr="002D686E">
              <w:rPr>
                <w:i/>
                <w:iCs/>
              </w:rPr>
              <w:t> </w:t>
            </w:r>
          </w:p>
        </w:tc>
        <w:tc>
          <w:tcPr>
            <w:tcW w:w="1656" w:type="dxa"/>
            <w:tcBorders>
              <w:top w:val="single" w:sz="4" w:space="0" w:color="auto"/>
              <w:left w:val="nil"/>
              <w:bottom w:val="single" w:sz="8" w:space="0" w:color="auto"/>
              <w:right w:val="single" w:sz="8" w:space="0" w:color="auto"/>
            </w:tcBorders>
            <w:shd w:val="clear" w:color="auto" w:fill="auto"/>
            <w:vAlign w:val="center"/>
          </w:tcPr>
          <w:p w14:paraId="3E411DC4" w14:textId="77777777" w:rsidR="001F6D8B" w:rsidRPr="002D686E" w:rsidRDefault="001F6D8B" w:rsidP="00C10446"/>
        </w:tc>
        <w:tc>
          <w:tcPr>
            <w:tcW w:w="1580" w:type="dxa"/>
            <w:tcBorders>
              <w:top w:val="single" w:sz="4" w:space="0" w:color="auto"/>
              <w:left w:val="nil"/>
              <w:bottom w:val="nil"/>
              <w:right w:val="single" w:sz="4" w:space="0" w:color="auto"/>
            </w:tcBorders>
            <w:shd w:val="clear" w:color="000000" w:fill="FFFFFF"/>
            <w:vAlign w:val="center"/>
          </w:tcPr>
          <w:p w14:paraId="631FC171" w14:textId="77777777" w:rsidR="001F6D8B" w:rsidRPr="002D686E" w:rsidRDefault="001F6D8B" w:rsidP="00C10446">
            <w:pPr>
              <w:rPr>
                <w:i/>
                <w:iCs/>
              </w:rPr>
            </w:pPr>
          </w:p>
        </w:tc>
      </w:tr>
      <w:tr w:rsidR="001F6D8B" w:rsidRPr="002D686E" w14:paraId="62A9CA07" w14:textId="77777777" w:rsidTr="00C10446">
        <w:trPr>
          <w:trHeight w:val="288"/>
        </w:trPr>
        <w:tc>
          <w:tcPr>
            <w:tcW w:w="5060" w:type="dxa"/>
            <w:tcBorders>
              <w:top w:val="nil"/>
              <w:left w:val="single" w:sz="8" w:space="0" w:color="auto"/>
              <w:bottom w:val="single" w:sz="8" w:space="0" w:color="auto"/>
              <w:right w:val="single" w:sz="12" w:space="0" w:color="auto"/>
            </w:tcBorders>
            <w:shd w:val="clear" w:color="auto" w:fill="auto"/>
            <w:noWrap/>
            <w:vAlign w:val="center"/>
            <w:hideMark/>
          </w:tcPr>
          <w:p w14:paraId="2707B763" w14:textId="77777777" w:rsidR="001F6D8B" w:rsidRPr="002D686E" w:rsidRDefault="001F6D8B" w:rsidP="00C10446">
            <w:pPr>
              <w:rPr>
                <w:b/>
                <w:bCs/>
              </w:rPr>
            </w:pPr>
            <w:r w:rsidRPr="002D686E">
              <w:rPr>
                <w:b/>
                <w:bCs/>
              </w:rPr>
              <w:t>TOTAL INCOME</w:t>
            </w:r>
          </w:p>
        </w:tc>
        <w:tc>
          <w:tcPr>
            <w:tcW w:w="1656" w:type="dxa"/>
            <w:tcBorders>
              <w:top w:val="nil"/>
              <w:left w:val="nil"/>
              <w:bottom w:val="single" w:sz="8" w:space="0" w:color="auto"/>
              <w:right w:val="single" w:sz="12" w:space="0" w:color="auto"/>
            </w:tcBorders>
            <w:shd w:val="clear" w:color="000000" w:fill="A6A6A6"/>
            <w:vAlign w:val="center"/>
            <w:hideMark/>
          </w:tcPr>
          <w:p w14:paraId="6E131C31" w14:textId="77777777" w:rsidR="001F6D8B" w:rsidRPr="00C10446" w:rsidRDefault="001F6D8B" w:rsidP="00C10446">
            <w:pPr>
              <w:rPr>
                <w:b/>
              </w:rPr>
            </w:pPr>
          </w:p>
        </w:tc>
        <w:tc>
          <w:tcPr>
            <w:tcW w:w="1656" w:type="dxa"/>
            <w:tcBorders>
              <w:top w:val="nil"/>
              <w:left w:val="nil"/>
              <w:bottom w:val="single" w:sz="8" w:space="0" w:color="auto"/>
              <w:right w:val="single" w:sz="12" w:space="0" w:color="auto"/>
            </w:tcBorders>
            <w:shd w:val="clear" w:color="000000" w:fill="A6A6A6"/>
            <w:vAlign w:val="center"/>
          </w:tcPr>
          <w:p w14:paraId="6E2D6BB9" w14:textId="77777777" w:rsidR="001F6D8B" w:rsidRPr="00C10446" w:rsidRDefault="001F6D8B" w:rsidP="00C10446">
            <w:pPr>
              <w:rPr>
                <w:b/>
              </w:rPr>
            </w:pPr>
          </w:p>
        </w:tc>
        <w:tc>
          <w:tcPr>
            <w:tcW w:w="1580" w:type="dxa"/>
            <w:tcBorders>
              <w:top w:val="nil"/>
              <w:left w:val="nil"/>
              <w:bottom w:val="single" w:sz="8" w:space="0" w:color="auto"/>
              <w:right w:val="single" w:sz="12" w:space="0" w:color="auto"/>
            </w:tcBorders>
            <w:shd w:val="clear" w:color="000000" w:fill="A6A6A6"/>
            <w:vAlign w:val="center"/>
          </w:tcPr>
          <w:p w14:paraId="5F8A9603" w14:textId="77777777" w:rsidR="001F6D8B" w:rsidRPr="00C10446" w:rsidRDefault="001F6D8B" w:rsidP="00C10446">
            <w:pPr>
              <w:rPr>
                <w:b/>
              </w:rPr>
            </w:pPr>
          </w:p>
        </w:tc>
      </w:tr>
      <w:tr w:rsidR="001F6D8B" w:rsidRPr="002D686E" w14:paraId="0A3BA10F" w14:textId="77777777" w:rsidTr="00C10446">
        <w:trPr>
          <w:trHeight w:val="276"/>
        </w:trPr>
        <w:tc>
          <w:tcPr>
            <w:tcW w:w="9952"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26B85FB0" w14:textId="77777777" w:rsidR="001F6D8B" w:rsidRPr="002D686E" w:rsidRDefault="001F6D8B" w:rsidP="00C10446">
            <w:pPr>
              <w:rPr>
                <w:b/>
                <w:bCs/>
              </w:rPr>
            </w:pPr>
            <w:r w:rsidRPr="002D686E">
              <w:rPr>
                <w:b/>
                <w:bCs/>
              </w:rPr>
              <w:t>STAFF COSTS</w:t>
            </w:r>
          </w:p>
        </w:tc>
      </w:tr>
      <w:tr w:rsidR="001F6D8B" w:rsidRPr="002D686E" w14:paraId="67C129DA"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9E5FD1" w14:textId="77777777" w:rsidR="001F6D8B" w:rsidRPr="00040E03" w:rsidRDefault="001F6D8B" w:rsidP="00C10446">
            <w:pPr>
              <w:rPr>
                <w:i/>
              </w:rPr>
            </w:pPr>
            <w:r w:rsidRPr="00040E03">
              <w:rPr>
                <w:i/>
              </w:rPr>
              <w:t>(list each member of staff required, time spent on the project, annual salary equivalent)</w:t>
            </w:r>
          </w:p>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52CEA493"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5C8C7876"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13F637A3" w14:textId="77777777" w:rsidR="001F6D8B" w:rsidRPr="002D686E" w:rsidRDefault="001F6D8B" w:rsidP="00C10446"/>
        </w:tc>
      </w:tr>
      <w:tr w:rsidR="001F6D8B" w:rsidRPr="002D686E" w14:paraId="4ED2CCF7"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F6E87"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65F0252E"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48CF4488"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5284E1AF" w14:textId="77777777" w:rsidR="001F6D8B" w:rsidRPr="002D686E" w:rsidRDefault="001F6D8B" w:rsidP="00C10446"/>
        </w:tc>
      </w:tr>
      <w:tr w:rsidR="001F6D8B" w:rsidRPr="002D686E" w14:paraId="3740B971"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E0A22"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1DA76B22"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3AC5B458"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4DA46843" w14:textId="77777777" w:rsidR="001F6D8B" w:rsidRPr="002D686E" w:rsidRDefault="001F6D8B" w:rsidP="00C10446"/>
        </w:tc>
      </w:tr>
      <w:tr w:rsidR="001F6D8B" w:rsidRPr="002D686E" w14:paraId="46A56608"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16FB7E"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11BAE9A4"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4AA1FC63"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435C4A91" w14:textId="77777777" w:rsidR="001F6D8B" w:rsidRPr="002D686E" w:rsidRDefault="001F6D8B" w:rsidP="00C10446"/>
        </w:tc>
      </w:tr>
      <w:tr w:rsidR="001F6D8B" w:rsidRPr="002D686E" w14:paraId="216A1DCB"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81413"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32370E92"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0536BF93"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20601749" w14:textId="77777777" w:rsidR="001F6D8B" w:rsidRPr="002D686E" w:rsidRDefault="001F6D8B" w:rsidP="00C10446"/>
        </w:tc>
      </w:tr>
      <w:tr w:rsidR="001F6D8B" w:rsidRPr="002D686E" w14:paraId="703FB5A0"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05B927"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199D0727"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382831EB"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790FDA89" w14:textId="77777777" w:rsidR="001F6D8B" w:rsidRPr="002D686E" w:rsidRDefault="001F6D8B" w:rsidP="00C10446"/>
        </w:tc>
      </w:tr>
      <w:tr w:rsidR="001F6D8B" w:rsidRPr="002D686E" w14:paraId="57EDFB99"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279EB4" w14:textId="77777777" w:rsidR="001F6D8B" w:rsidRPr="002D686E" w:rsidRDefault="001F6D8B" w:rsidP="00C10446">
            <w:r w:rsidRPr="002D686E">
              <w:rPr>
                <w:b/>
                <w:bCs/>
              </w:rPr>
              <w:t>TOTAL STAFF COSTS</w:t>
            </w:r>
          </w:p>
        </w:tc>
        <w:tc>
          <w:tcPr>
            <w:tcW w:w="1656" w:type="dxa"/>
            <w:tcBorders>
              <w:top w:val="single" w:sz="8" w:space="0" w:color="auto"/>
              <w:left w:val="single" w:sz="8" w:space="0" w:color="auto"/>
              <w:bottom w:val="single" w:sz="8" w:space="0" w:color="auto"/>
              <w:right w:val="single" w:sz="8" w:space="0" w:color="auto"/>
            </w:tcBorders>
            <w:shd w:val="clear" w:color="000000" w:fill="A6A6A6"/>
            <w:noWrap/>
            <w:vAlign w:val="center"/>
          </w:tcPr>
          <w:p w14:paraId="260048AB" w14:textId="77777777" w:rsidR="001F6D8B" w:rsidRPr="00C10446" w:rsidRDefault="001F6D8B" w:rsidP="00C10446">
            <w:pPr>
              <w:rPr>
                <w:b/>
              </w:rPr>
            </w:pPr>
          </w:p>
        </w:tc>
        <w:tc>
          <w:tcPr>
            <w:tcW w:w="1656" w:type="dxa"/>
            <w:tcBorders>
              <w:top w:val="single" w:sz="8" w:space="0" w:color="auto"/>
              <w:left w:val="single" w:sz="8" w:space="0" w:color="auto"/>
              <w:bottom w:val="single" w:sz="8" w:space="0" w:color="auto"/>
              <w:right w:val="single" w:sz="8" w:space="0" w:color="auto"/>
            </w:tcBorders>
            <w:shd w:val="clear" w:color="000000" w:fill="A6A6A6"/>
            <w:vAlign w:val="center"/>
          </w:tcPr>
          <w:p w14:paraId="73F08376" w14:textId="77777777" w:rsidR="001F6D8B" w:rsidRPr="00C10446" w:rsidRDefault="001F6D8B" w:rsidP="00C10446">
            <w:pPr>
              <w:rPr>
                <w:b/>
              </w:rPr>
            </w:pPr>
          </w:p>
        </w:tc>
        <w:tc>
          <w:tcPr>
            <w:tcW w:w="1580" w:type="dxa"/>
            <w:tcBorders>
              <w:top w:val="single" w:sz="8" w:space="0" w:color="auto"/>
              <w:left w:val="single" w:sz="8" w:space="0" w:color="auto"/>
              <w:bottom w:val="single" w:sz="8" w:space="0" w:color="auto"/>
              <w:right w:val="single" w:sz="8" w:space="0" w:color="auto"/>
            </w:tcBorders>
            <w:shd w:val="clear" w:color="000000" w:fill="A6A6A6"/>
            <w:vAlign w:val="center"/>
          </w:tcPr>
          <w:p w14:paraId="6CF040AC" w14:textId="77777777" w:rsidR="001F6D8B" w:rsidRPr="00C10446" w:rsidRDefault="001F6D8B" w:rsidP="00C10446">
            <w:pPr>
              <w:rPr>
                <w:b/>
              </w:rPr>
            </w:pPr>
          </w:p>
        </w:tc>
      </w:tr>
      <w:tr w:rsidR="001F6D8B" w:rsidRPr="002D686E" w14:paraId="4745651D" w14:textId="77777777" w:rsidTr="00C10446">
        <w:trPr>
          <w:trHeight w:val="276"/>
        </w:trPr>
        <w:tc>
          <w:tcPr>
            <w:tcW w:w="9952"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5FD9F2D3" w14:textId="77777777" w:rsidR="001F6D8B" w:rsidRPr="002D686E" w:rsidRDefault="001F6D8B" w:rsidP="00C10446">
            <w:pPr>
              <w:rPr>
                <w:b/>
                <w:bCs/>
              </w:rPr>
            </w:pPr>
            <w:r w:rsidRPr="002D686E">
              <w:rPr>
                <w:b/>
                <w:bCs/>
              </w:rPr>
              <w:t>DIRECT PROJECT COSTS</w:t>
            </w:r>
          </w:p>
        </w:tc>
      </w:tr>
      <w:tr w:rsidR="001F6D8B" w:rsidRPr="002D686E" w14:paraId="228BD188"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44E8EB" w14:textId="77777777" w:rsidR="001F6D8B" w:rsidRPr="002D686E" w:rsidRDefault="001F6D8B" w:rsidP="00C10446">
            <w:r>
              <w:t>(</w:t>
            </w:r>
            <w:r w:rsidRPr="00040E03">
              <w:rPr>
                <w:i/>
              </w:rPr>
              <w:t>e.g. training costs, marketing costs, materials)</w:t>
            </w:r>
          </w:p>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0AA861FB"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C38F28"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0157DB7C" w14:textId="77777777" w:rsidR="001F6D8B" w:rsidRPr="002D686E" w:rsidRDefault="001F6D8B" w:rsidP="00C10446"/>
        </w:tc>
      </w:tr>
      <w:tr w:rsidR="001F6D8B" w:rsidRPr="002D686E" w14:paraId="5F9D479D"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F20BB2"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28B7A756"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9B4D2F"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68ECCDBA" w14:textId="77777777" w:rsidR="001F6D8B" w:rsidRPr="002D686E" w:rsidRDefault="001F6D8B" w:rsidP="00C10446"/>
        </w:tc>
      </w:tr>
      <w:tr w:rsidR="001F6D8B" w:rsidRPr="002D686E" w14:paraId="4852B2BC"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2FD13338"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07A6B560"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88E909"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1C60CAD9" w14:textId="77777777" w:rsidR="001F6D8B" w:rsidRPr="002D686E" w:rsidRDefault="001F6D8B" w:rsidP="00C10446"/>
        </w:tc>
      </w:tr>
      <w:tr w:rsidR="001F6D8B" w:rsidRPr="002D686E" w14:paraId="1E1207A5" w14:textId="77777777" w:rsidTr="00C10446">
        <w:trPr>
          <w:trHeight w:val="276"/>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279FB036"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3437E042"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A3193E"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320C547D" w14:textId="77777777" w:rsidR="001F6D8B" w:rsidRPr="002D686E" w:rsidRDefault="001F6D8B" w:rsidP="00C10446"/>
        </w:tc>
      </w:tr>
      <w:tr w:rsidR="001F6D8B" w:rsidRPr="002D686E" w14:paraId="7248EA3D"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BBFC50"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2ACB6BD2"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F41A33"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279DF83C" w14:textId="77777777" w:rsidR="001F6D8B" w:rsidRPr="002D686E" w:rsidRDefault="001F6D8B" w:rsidP="00C10446"/>
        </w:tc>
      </w:tr>
      <w:tr w:rsidR="001F6D8B" w:rsidRPr="002D686E" w14:paraId="16C3BBF1"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4F1B32"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5FD342E0"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46B97300"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537DA8DB" w14:textId="77777777" w:rsidR="001F6D8B" w:rsidRPr="002D686E" w:rsidRDefault="001F6D8B" w:rsidP="00C10446"/>
        </w:tc>
      </w:tr>
      <w:tr w:rsidR="001F6D8B" w:rsidRPr="002D686E" w14:paraId="296C27A9" w14:textId="77777777" w:rsidTr="00C10446">
        <w:trPr>
          <w:trHeight w:val="276"/>
        </w:trPr>
        <w:tc>
          <w:tcPr>
            <w:tcW w:w="506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E0DD2FB" w14:textId="77777777" w:rsidR="001F6D8B" w:rsidRPr="002D686E" w:rsidRDefault="001F6D8B" w:rsidP="00C10446">
            <w:pPr>
              <w:rPr>
                <w:b/>
              </w:rPr>
            </w:pPr>
            <w:r w:rsidRPr="002D686E">
              <w:rPr>
                <w:b/>
              </w:rPr>
              <w:t>TOTAL DIRECT PROJECT COSTS</w:t>
            </w:r>
          </w:p>
        </w:tc>
        <w:tc>
          <w:tcPr>
            <w:tcW w:w="1656" w:type="dxa"/>
            <w:tcBorders>
              <w:top w:val="single" w:sz="8" w:space="0" w:color="auto"/>
              <w:left w:val="single" w:sz="8" w:space="0" w:color="auto"/>
              <w:bottom w:val="single" w:sz="8" w:space="0" w:color="auto"/>
              <w:right w:val="single" w:sz="8" w:space="0" w:color="auto"/>
            </w:tcBorders>
            <w:shd w:val="clear" w:color="000000" w:fill="A6A6A6"/>
            <w:noWrap/>
            <w:vAlign w:val="center"/>
          </w:tcPr>
          <w:p w14:paraId="2363DD7F" w14:textId="77777777" w:rsidR="001F6D8B" w:rsidRPr="00C10446" w:rsidRDefault="001F6D8B" w:rsidP="00C10446">
            <w:pPr>
              <w:rPr>
                <w:b/>
              </w:rPr>
            </w:pPr>
          </w:p>
        </w:tc>
        <w:tc>
          <w:tcPr>
            <w:tcW w:w="1656" w:type="dxa"/>
            <w:tcBorders>
              <w:top w:val="single" w:sz="8" w:space="0" w:color="auto"/>
              <w:left w:val="single" w:sz="8" w:space="0" w:color="auto"/>
              <w:bottom w:val="single" w:sz="8" w:space="0" w:color="auto"/>
              <w:right w:val="single" w:sz="8" w:space="0" w:color="auto"/>
            </w:tcBorders>
            <w:shd w:val="clear" w:color="000000" w:fill="A6A6A6"/>
            <w:noWrap/>
            <w:vAlign w:val="center"/>
          </w:tcPr>
          <w:p w14:paraId="493523C8" w14:textId="77777777" w:rsidR="001F6D8B" w:rsidRPr="00C10446" w:rsidRDefault="001F6D8B" w:rsidP="00C10446">
            <w:pPr>
              <w:rPr>
                <w:b/>
              </w:rPr>
            </w:pPr>
          </w:p>
        </w:tc>
        <w:tc>
          <w:tcPr>
            <w:tcW w:w="1580" w:type="dxa"/>
            <w:tcBorders>
              <w:top w:val="single" w:sz="8" w:space="0" w:color="auto"/>
              <w:left w:val="single" w:sz="8" w:space="0" w:color="auto"/>
              <w:bottom w:val="single" w:sz="8" w:space="0" w:color="auto"/>
              <w:right w:val="single" w:sz="8" w:space="0" w:color="auto"/>
            </w:tcBorders>
            <w:shd w:val="clear" w:color="000000" w:fill="A6A6A6"/>
            <w:noWrap/>
            <w:vAlign w:val="center"/>
          </w:tcPr>
          <w:p w14:paraId="16AA96E9" w14:textId="77777777" w:rsidR="001F6D8B" w:rsidRPr="00C10446" w:rsidRDefault="001F6D8B" w:rsidP="00C10446">
            <w:pPr>
              <w:rPr>
                <w:b/>
              </w:rPr>
            </w:pPr>
          </w:p>
        </w:tc>
      </w:tr>
      <w:tr w:rsidR="001F6D8B" w:rsidRPr="002D686E" w14:paraId="24AF014C"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3A4F05" w14:textId="77777777" w:rsidR="001F6D8B" w:rsidRPr="002D686E" w:rsidRDefault="001F6D8B" w:rsidP="00C10446">
            <w:pPr>
              <w:rPr>
                <w:b/>
                <w:bCs/>
              </w:rPr>
            </w:pPr>
          </w:p>
        </w:tc>
        <w:tc>
          <w:tcPr>
            <w:tcW w:w="165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F63761"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B73F6F"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69094BD4" w14:textId="77777777" w:rsidR="001F6D8B" w:rsidRPr="002D686E" w:rsidRDefault="001F6D8B" w:rsidP="00C10446"/>
        </w:tc>
      </w:tr>
      <w:tr w:rsidR="001F6D8B" w:rsidRPr="002D686E" w14:paraId="4A6A131B" w14:textId="77777777" w:rsidTr="00C10446">
        <w:trPr>
          <w:trHeight w:val="276"/>
        </w:trPr>
        <w:tc>
          <w:tcPr>
            <w:tcW w:w="995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8D18F0F" w14:textId="77777777" w:rsidR="001F6D8B" w:rsidRPr="002D686E" w:rsidRDefault="001F6D8B" w:rsidP="00C10446">
            <w:pPr>
              <w:rPr>
                <w:b/>
                <w:bCs/>
              </w:rPr>
            </w:pPr>
            <w:r w:rsidRPr="002D686E">
              <w:rPr>
                <w:b/>
                <w:bCs/>
              </w:rPr>
              <w:t>CONTRIBUTIONS TO OVERHEADS</w:t>
            </w:r>
          </w:p>
        </w:tc>
      </w:tr>
      <w:tr w:rsidR="001F6D8B" w:rsidRPr="002D686E" w14:paraId="03357601"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6BD8C9" w14:textId="77777777" w:rsidR="001F6D8B" w:rsidRPr="00040E03" w:rsidRDefault="001F6D8B" w:rsidP="00C10446">
            <w:pPr>
              <w:rPr>
                <w:i/>
              </w:rPr>
            </w:pPr>
            <w:r w:rsidRPr="00040E03">
              <w:rPr>
                <w:i/>
              </w:rPr>
              <w:t>(e.g. rent, utilities)</w:t>
            </w:r>
          </w:p>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5E687906"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68F7CB7F"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0546ABB2" w14:textId="77777777" w:rsidR="001F6D8B" w:rsidRPr="002D686E" w:rsidRDefault="001F6D8B" w:rsidP="00C10446"/>
        </w:tc>
      </w:tr>
      <w:tr w:rsidR="001F6D8B" w:rsidRPr="002D686E" w14:paraId="6B6E332E"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FCA987" w14:textId="77777777" w:rsidR="001F6D8B" w:rsidRPr="00040E03" w:rsidRDefault="001F6D8B" w:rsidP="00C10446">
            <w:pPr>
              <w:rPr>
                <w:i/>
              </w:rPr>
            </w:pPr>
            <w:r w:rsidRPr="00040E03">
              <w:rPr>
                <w:i/>
              </w:rPr>
              <w:t>(apportionment method)</w:t>
            </w:r>
          </w:p>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5C007D7B"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19DAB592"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76746C5D" w14:textId="77777777" w:rsidR="001F6D8B" w:rsidRPr="002D686E" w:rsidRDefault="001F6D8B" w:rsidP="00C10446"/>
        </w:tc>
      </w:tr>
      <w:tr w:rsidR="001F6D8B" w:rsidRPr="002D686E" w14:paraId="7C2B22B4"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AE4E3D" w14:textId="77777777" w:rsidR="001F6D8B" w:rsidRPr="002D686E" w:rsidRDefault="001F6D8B" w:rsidP="00C10446">
            <w:pPr>
              <w:rPr>
                <w:b/>
              </w:rPr>
            </w:pPr>
          </w:p>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22FC74F8"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4A201CD8"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4CFF60A3" w14:textId="77777777" w:rsidR="001F6D8B" w:rsidRPr="002D686E" w:rsidRDefault="001F6D8B" w:rsidP="00C10446"/>
        </w:tc>
      </w:tr>
      <w:tr w:rsidR="001F6D8B" w:rsidRPr="002D686E" w14:paraId="34563C65"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DF5D43" w14:textId="77777777" w:rsidR="001F6D8B" w:rsidRPr="002D686E" w:rsidRDefault="001F6D8B" w:rsidP="00C10446">
            <w:pPr>
              <w:rPr>
                <w:b/>
              </w:rPr>
            </w:pPr>
          </w:p>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1D098F36"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12C7C31E"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149507BB" w14:textId="77777777" w:rsidR="001F6D8B" w:rsidRPr="002D686E" w:rsidRDefault="001F6D8B" w:rsidP="00C10446"/>
        </w:tc>
      </w:tr>
      <w:tr w:rsidR="001F6D8B" w:rsidRPr="002D686E" w14:paraId="6DA34300"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57AFA7"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1DFA8604"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2EF4141B"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64B422AD" w14:textId="77777777" w:rsidR="001F6D8B" w:rsidRPr="002D686E" w:rsidRDefault="001F6D8B" w:rsidP="00C10446"/>
        </w:tc>
      </w:tr>
      <w:tr w:rsidR="001F6D8B" w:rsidRPr="002D686E" w14:paraId="17FBEAD6" w14:textId="77777777" w:rsidTr="00C10446">
        <w:trPr>
          <w:trHeight w:val="288"/>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2B4E5661" w14:textId="77777777" w:rsidR="001F6D8B" w:rsidRPr="002D686E" w:rsidRDefault="001F6D8B" w:rsidP="00C10446">
            <w:pPr>
              <w:rPr>
                <w:b/>
                <w:bCs/>
              </w:rPr>
            </w:pPr>
            <w:r w:rsidRPr="002D686E">
              <w:rPr>
                <w:b/>
                <w:bCs/>
              </w:rPr>
              <w:t>TOTAL CONTRIBUTIONS TO OVERHEADS</w:t>
            </w:r>
          </w:p>
        </w:tc>
        <w:tc>
          <w:tcPr>
            <w:tcW w:w="1656" w:type="dxa"/>
            <w:tcBorders>
              <w:top w:val="single" w:sz="8" w:space="0" w:color="auto"/>
              <w:left w:val="single" w:sz="8" w:space="0" w:color="auto"/>
              <w:bottom w:val="single" w:sz="8" w:space="0" w:color="auto"/>
              <w:right w:val="single" w:sz="8" w:space="0" w:color="auto"/>
            </w:tcBorders>
            <w:shd w:val="clear" w:color="000000" w:fill="A6A6A6"/>
            <w:noWrap/>
            <w:vAlign w:val="center"/>
          </w:tcPr>
          <w:p w14:paraId="775498FB" w14:textId="77777777" w:rsidR="001F6D8B" w:rsidRPr="00C10446" w:rsidRDefault="001F6D8B" w:rsidP="00C10446">
            <w:pPr>
              <w:rPr>
                <w:b/>
              </w:rPr>
            </w:pPr>
          </w:p>
        </w:tc>
        <w:tc>
          <w:tcPr>
            <w:tcW w:w="1656" w:type="dxa"/>
            <w:tcBorders>
              <w:top w:val="single" w:sz="8" w:space="0" w:color="auto"/>
              <w:left w:val="single" w:sz="8" w:space="0" w:color="auto"/>
              <w:bottom w:val="single" w:sz="8" w:space="0" w:color="auto"/>
              <w:right w:val="single" w:sz="8" w:space="0" w:color="auto"/>
            </w:tcBorders>
            <w:shd w:val="clear" w:color="000000" w:fill="A6A6A6"/>
            <w:noWrap/>
            <w:vAlign w:val="center"/>
          </w:tcPr>
          <w:p w14:paraId="037DDBE9" w14:textId="77777777" w:rsidR="001F6D8B" w:rsidRPr="00C10446" w:rsidRDefault="001F6D8B" w:rsidP="00C10446">
            <w:pPr>
              <w:rPr>
                <w:b/>
              </w:rPr>
            </w:pPr>
          </w:p>
        </w:tc>
        <w:tc>
          <w:tcPr>
            <w:tcW w:w="1580" w:type="dxa"/>
            <w:tcBorders>
              <w:top w:val="single" w:sz="8" w:space="0" w:color="auto"/>
              <w:left w:val="single" w:sz="8" w:space="0" w:color="auto"/>
              <w:bottom w:val="single" w:sz="8" w:space="0" w:color="auto"/>
              <w:right w:val="single" w:sz="8" w:space="0" w:color="auto"/>
            </w:tcBorders>
            <w:shd w:val="clear" w:color="000000" w:fill="A6A6A6"/>
            <w:vAlign w:val="center"/>
          </w:tcPr>
          <w:p w14:paraId="0E6A1D8A" w14:textId="77777777" w:rsidR="001F6D8B" w:rsidRPr="00C10446" w:rsidRDefault="001F6D8B" w:rsidP="00C10446">
            <w:pPr>
              <w:rPr>
                <w:b/>
              </w:rPr>
            </w:pPr>
          </w:p>
        </w:tc>
      </w:tr>
      <w:tr w:rsidR="001F6D8B" w:rsidRPr="002D686E" w14:paraId="7D198024" w14:textId="77777777" w:rsidTr="00C10446">
        <w:trPr>
          <w:trHeight w:val="564"/>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366CD3F5"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080C2B09" w14:textId="77777777" w:rsidR="001F6D8B" w:rsidRPr="002D686E" w:rsidRDefault="001F6D8B" w:rsidP="00C10446"/>
        </w:tc>
        <w:tc>
          <w:tcPr>
            <w:tcW w:w="165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5DBA141" w14:textId="77777777" w:rsidR="001F6D8B" w:rsidRPr="002D686E" w:rsidRDefault="001F6D8B" w:rsidP="00C10446"/>
        </w:tc>
        <w:tc>
          <w:tcPr>
            <w:tcW w:w="1580" w:type="dxa"/>
            <w:tcBorders>
              <w:top w:val="single" w:sz="8" w:space="0" w:color="auto"/>
              <w:left w:val="single" w:sz="8" w:space="0" w:color="auto"/>
              <w:bottom w:val="single" w:sz="8" w:space="0" w:color="auto"/>
              <w:right w:val="single" w:sz="8" w:space="0" w:color="auto"/>
            </w:tcBorders>
            <w:shd w:val="clear" w:color="000000" w:fill="FFFFFF"/>
            <w:vAlign w:val="center"/>
          </w:tcPr>
          <w:p w14:paraId="65C6222A" w14:textId="77777777" w:rsidR="001F6D8B" w:rsidRPr="002D686E" w:rsidRDefault="001F6D8B" w:rsidP="00C10446"/>
        </w:tc>
      </w:tr>
      <w:tr w:rsidR="001F6D8B" w:rsidRPr="002D686E" w14:paraId="18E2A3D8" w14:textId="77777777" w:rsidTr="00C10446">
        <w:trPr>
          <w:trHeight w:val="300"/>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55F1F1" w14:textId="77777777" w:rsidR="001F6D8B" w:rsidRPr="002D686E" w:rsidRDefault="001F6D8B" w:rsidP="00C10446">
            <w:pPr>
              <w:rPr>
                <w:b/>
              </w:rPr>
            </w:pPr>
            <w:r w:rsidRPr="002D686E">
              <w:rPr>
                <w:b/>
              </w:rPr>
              <w:t>TOTAL EXPENDITURE</w:t>
            </w:r>
          </w:p>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3A2F96F9" w14:textId="1867544F" w:rsidR="001F6D8B" w:rsidRPr="00C10446" w:rsidRDefault="001F6D8B" w:rsidP="00C10446">
            <w:pPr>
              <w:rPr>
                <w:b/>
              </w:rPr>
            </w:pPr>
          </w:p>
        </w:tc>
        <w:tc>
          <w:tcPr>
            <w:tcW w:w="1656"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4EBFA1ED" w14:textId="77777777" w:rsidR="001F6D8B" w:rsidRPr="00C10446" w:rsidRDefault="001F6D8B" w:rsidP="00C10446">
            <w:pPr>
              <w:rPr>
                <w:b/>
              </w:rPr>
            </w:pPr>
          </w:p>
        </w:tc>
        <w:tc>
          <w:tcPr>
            <w:tcW w:w="1580" w:type="dxa"/>
            <w:tcBorders>
              <w:top w:val="single" w:sz="8" w:space="0" w:color="auto"/>
              <w:left w:val="single" w:sz="8" w:space="0" w:color="auto"/>
              <w:bottom w:val="single" w:sz="8" w:space="0" w:color="auto"/>
              <w:right w:val="single" w:sz="8" w:space="0" w:color="auto"/>
            </w:tcBorders>
            <w:shd w:val="clear" w:color="000000" w:fill="F2F2F2"/>
            <w:vAlign w:val="center"/>
          </w:tcPr>
          <w:p w14:paraId="28B3E847" w14:textId="77777777" w:rsidR="001F6D8B" w:rsidRPr="00C10446" w:rsidRDefault="001F6D8B" w:rsidP="00C10446">
            <w:pPr>
              <w:rPr>
                <w:b/>
              </w:rPr>
            </w:pPr>
          </w:p>
        </w:tc>
      </w:tr>
      <w:bookmarkEnd w:id="1"/>
      <w:tr w:rsidR="000F30F4" w:rsidRPr="002D686E" w14:paraId="0FA0378C" w14:textId="77777777" w:rsidTr="00C10446">
        <w:trPr>
          <w:trHeight w:val="80"/>
        </w:trPr>
        <w:tc>
          <w:tcPr>
            <w:tcW w:w="5060" w:type="dxa"/>
            <w:tcBorders>
              <w:top w:val="nil"/>
              <w:left w:val="nil"/>
              <w:bottom w:val="nil"/>
              <w:right w:val="nil"/>
            </w:tcBorders>
            <w:shd w:val="clear" w:color="auto" w:fill="auto"/>
            <w:noWrap/>
            <w:vAlign w:val="bottom"/>
            <w:hideMark/>
          </w:tcPr>
          <w:p w14:paraId="488C710E" w14:textId="77777777" w:rsidR="000F30F4" w:rsidRPr="002D686E" w:rsidRDefault="000F30F4" w:rsidP="00C10446"/>
        </w:tc>
        <w:tc>
          <w:tcPr>
            <w:tcW w:w="1656" w:type="dxa"/>
            <w:tcBorders>
              <w:top w:val="nil"/>
              <w:left w:val="nil"/>
              <w:bottom w:val="single" w:sz="4" w:space="0" w:color="auto"/>
              <w:right w:val="nil"/>
            </w:tcBorders>
            <w:shd w:val="clear" w:color="auto" w:fill="auto"/>
            <w:noWrap/>
            <w:vAlign w:val="bottom"/>
            <w:hideMark/>
          </w:tcPr>
          <w:p w14:paraId="4EDA1342" w14:textId="77777777" w:rsidR="000F30F4" w:rsidRPr="002D686E" w:rsidRDefault="000F30F4" w:rsidP="00C10446">
            <w:r w:rsidRPr="002D686E">
              <w:t> </w:t>
            </w:r>
          </w:p>
        </w:tc>
        <w:tc>
          <w:tcPr>
            <w:tcW w:w="1656" w:type="dxa"/>
            <w:tcBorders>
              <w:top w:val="nil"/>
              <w:left w:val="nil"/>
              <w:bottom w:val="single" w:sz="4" w:space="0" w:color="auto"/>
              <w:right w:val="nil"/>
            </w:tcBorders>
            <w:shd w:val="clear" w:color="auto" w:fill="auto"/>
            <w:noWrap/>
            <w:vAlign w:val="bottom"/>
            <w:hideMark/>
          </w:tcPr>
          <w:p w14:paraId="1F219768" w14:textId="77777777" w:rsidR="000F30F4" w:rsidRPr="002D686E" w:rsidRDefault="000F30F4" w:rsidP="00C10446">
            <w:r w:rsidRPr="002D686E">
              <w:t> </w:t>
            </w:r>
          </w:p>
        </w:tc>
        <w:tc>
          <w:tcPr>
            <w:tcW w:w="1580" w:type="dxa"/>
            <w:tcBorders>
              <w:top w:val="nil"/>
              <w:left w:val="nil"/>
              <w:bottom w:val="nil"/>
              <w:right w:val="nil"/>
            </w:tcBorders>
            <w:shd w:val="clear" w:color="auto" w:fill="auto"/>
            <w:noWrap/>
            <w:vAlign w:val="bottom"/>
            <w:hideMark/>
          </w:tcPr>
          <w:p w14:paraId="66BA2EBF" w14:textId="77777777" w:rsidR="000F30F4" w:rsidRPr="002D686E" w:rsidRDefault="000F30F4" w:rsidP="00C10446"/>
        </w:tc>
      </w:tr>
    </w:tbl>
    <w:p w14:paraId="66C08671" w14:textId="77777777" w:rsidR="00027C27" w:rsidRPr="009B7615" w:rsidRDefault="00027C27" w:rsidP="00C10446"/>
    <w:sectPr w:rsidR="00027C27" w:rsidRPr="009B7615" w:rsidSect="00B561C0">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530F8" w14:textId="77777777" w:rsidR="00C24AF9" w:rsidRDefault="00C24AF9" w:rsidP="00C10446">
      <w:r>
        <w:separator/>
      </w:r>
    </w:p>
  </w:endnote>
  <w:endnote w:type="continuationSeparator" w:id="0">
    <w:p w14:paraId="0E409F69" w14:textId="77777777" w:rsidR="00C24AF9" w:rsidRDefault="00C24AF9" w:rsidP="00C1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496484"/>
      <w:docPartObj>
        <w:docPartGallery w:val="Page Numbers (Bottom of Page)"/>
        <w:docPartUnique/>
      </w:docPartObj>
    </w:sdtPr>
    <w:sdtEndPr>
      <w:rPr>
        <w:noProof/>
      </w:rPr>
    </w:sdtEndPr>
    <w:sdtContent>
      <w:p w14:paraId="3AFD6474" w14:textId="140826F9" w:rsidR="00C10446" w:rsidRDefault="00C10446">
        <w:pPr>
          <w:pStyle w:val="Footer"/>
          <w:jc w:val="right"/>
        </w:pPr>
        <w:r>
          <w:fldChar w:fldCharType="begin"/>
        </w:r>
        <w:r>
          <w:instrText xml:space="preserve"> PAGE   \* MERGEFORMAT </w:instrText>
        </w:r>
        <w:r>
          <w:fldChar w:fldCharType="separate"/>
        </w:r>
        <w:r w:rsidR="00E410A5">
          <w:rPr>
            <w:noProof/>
          </w:rPr>
          <w:t>1</w:t>
        </w:r>
        <w:r>
          <w:rPr>
            <w:noProof/>
          </w:rPr>
          <w:fldChar w:fldCharType="end"/>
        </w:r>
      </w:p>
    </w:sdtContent>
  </w:sdt>
  <w:p w14:paraId="47AA306F" w14:textId="77777777" w:rsidR="00C10446" w:rsidRDefault="00C10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D3FBD" w14:textId="77777777" w:rsidR="00C24AF9" w:rsidRDefault="00C24AF9" w:rsidP="00C10446">
      <w:r>
        <w:separator/>
      </w:r>
    </w:p>
  </w:footnote>
  <w:footnote w:type="continuationSeparator" w:id="0">
    <w:p w14:paraId="1C5F6FF5" w14:textId="77777777" w:rsidR="00C24AF9" w:rsidRDefault="00C24AF9" w:rsidP="00C1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ABB0BFF"/>
    <w:multiLevelType w:val="hybridMultilevel"/>
    <w:tmpl w:val="BEBA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F4"/>
    <w:rsid w:val="00027C27"/>
    <w:rsid w:val="000C0CF4"/>
    <w:rsid w:val="000F30F4"/>
    <w:rsid w:val="001F6D8B"/>
    <w:rsid w:val="00281579"/>
    <w:rsid w:val="00306C61"/>
    <w:rsid w:val="0037582B"/>
    <w:rsid w:val="006A67F9"/>
    <w:rsid w:val="006F06FD"/>
    <w:rsid w:val="00813311"/>
    <w:rsid w:val="00857548"/>
    <w:rsid w:val="008D5642"/>
    <w:rsid w:val="009167B9"/>
    <w:rsid w:val="009B7615"/>
    <w:rsid w:val="00B51BDC"/>
    <w:rsid w:val="00B561C0"/>
    <w:rsid w:val="00B773CE"/>
    <w:rsid w:val="00C10446"/>
    <w:rsid w:val="00C24AF9"/>
    <w:rsid w:val="00C568C7"/>
    <w:rsid w:val="00C91823"/>
    <w:rsid w:val="00D008AB"/>
    <w:rsid w:val="00E410A5"/>
    <w:rsid w:val="00F91D5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6E1E"/>
  <w15:chartTrackingRefBased/>
  <w15:docId w15:val="{903CAF9E-B9E4-4031-9EE8-BB5B05CD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0F4"/>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0F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0F30F4"/>
    <w:rPr>
      <w:sz w:val="20"/>
    </w:rPr>
  </w:style>
  <w:style w:type="character" w:customStyle="1" w:styleId="CommentTextChar">
    <w:name w:val="Comment Text Char"/>
    <w:basedOn w:val="DefaultParagraphFont"/>
    <w:link w:val="CommentText"/>
    <w:rsid w:val="000F30F4"/>
    <w:rPr>
      <w:rFonts w:ascii="Arial" w:hAnsi="Arial" w:cs="Times New Roman"/>
      <w:sz w:val="20"/>
      <w:szCs w:val="20"/>
    </w:rPr>
  </w:style>
  <w:style w:type="character" w:styleId="CommentReference">
    <w:name w:val="annotation reference"/>
    <w:rsid w:val="000F30F4"/>
    <w:rPr>
      <w:sz w:val="16"/>
      <w:szCs w:val="16"/>
    </w:rPr>
  </w:style>
  <w:style w:type="character" w:styleId="Hyperlink">
    <w:name w:val="Hyperlink"/>
    <w:basedOn w:val="DefaultParagraphFont"/>
    <w:uiPriority w:val="99"/>
    <w:unhideWhenUsed/>
    <w:rsid w:val="000F30F4"/>
    <w:rPr>
      <w:color w:val="0563C1" w:themeColor="hyperlink"/>
      <w:u w:val="single"/>
    </w:rPr>
  </w:style>
  <w:style w:type="paragraph" w:styleId="BalloonText">
    <w:name w:val="Balloon Text"/>
    <w:basedOn w:val="Normal"/>
    <w:link w:val="BalloonTextChar"/>
    <w:uiPriority w:val="99"/>
    <w:semiHidden/>
    <w:unhideWhenUsed/>
    <w:rsid w:val="000F3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F4"/>
    <w:rPr>
      <w:rFonts w:ascii="Segoe UI" w:hAnsi="Segoe UI" w:cs="Segoe UI"/>
      <w:sz w:val="18"/>
      <w:szCs w:val="18"/>
    </w:rPr>
  </w:style>
  <w:style w:type="paragraph" w:styleId="ListParagraph">
    <w:name w:val="List Paragraph"/>
    <w:basedOn w:val="Normal"/>
    <w:uiPriority w:val="34"/>
    <w:qFormat/>
    <w:rsid w:val="001F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fwrp@gov.scot" TargetMode="External"/><Relationship Id="rId13" Type="http://schemas.openxmlformats.org/officeDocument/2006/relationships/hyperlink" Target="https://economicactionplan.mygov.scot/fair-work/fair-work-fir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irworkconvention.scot/the-fair-work-fram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Publications/2015/10/20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ottishbusinesspledge.scot/" TargetMode="External"/><Relationship Id="rId4" Type="http://schemas.openxmlformats.org/officeDocument/2006/relationships/settings" Target="settings.xml"/><Relationship Id="rId9" Type="http://schemas.openxmlformats.org/officeDocument/2006/relationships/hyperlink" Target="https://www.gov.scot/publications/state-aid-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A30340279</value>
    </field>
    <field name="Objective-Title">
      <value order="0">WEF-WRP 2020-2021: Women Returners Programme grant application form FINAL</value>
    </field>
    <field name="Objective-Description">
      <value order="0"/>
    </field>
    <field name="Objective-CreationStamp">
      <value order="0">2020-10-08T20:11:26Z</value>
    </field>
    <field name="Objective-IsApproved">
      <value order="0">false</value>
    </field>
    <field name="Objective-IsPublished">
      <value order="0">false</value>
    </field>
    <field name="Objective-DatePublished">
      <value order="0"/>
    </field>
    <field name="Objective-ModificationStamp">
      <value order="0">2020-11-03T15:26:54Z</value>
    </field>
    <field name="Objective-Owner">
      <value order="0">Watts, Mandy M (U416365)</value>
    </field>
    <field name="Objective-Path">
      <value order="0">Objective Global Folder:SG File Plan:Education, careers and employment:Education and skills:General:Advice and policy: Education and skills - general:Fair Work: Workplace Equality Fund: 2016-2021</value>
    </field>
    <field name="Objective-Parent">
      <value order="0">Fair Work: Workplace Equality Fund: 2016-2021</value>
    </field>
    <field name="Objective-State">
      <value order="0">Being Drafted</value>
    </field>
    <field name="Objective-VersionId">
      <value order="0">vA44644494</value>
    </field>
    <field name="Objective-Version">
      <value order="0">0.9</value>
    </field>
    <field name="Objective-VersionNumber">
      <value order="0">9</value>
    </field>
    <field name="Objective-VersionComment">
      <value order="0"/>
    </field>
    <field name="Objective-FileNumber">
      <value order="0">POL/24264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1401</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M (Mandy)</dc:creator>
  <cp:keywords/>
  <dc:description/>
  <cp:lastModifiedBy>Doherty M (Marie)</cp:lastModifiedBy>
  <cp:revision>2</cp:revision>
  <dcterms:created xsi:type="dcterms:W3CDTF">2020-11-04T10:22:00Z</dcterms:created>
  <dcterms:modified xsi:type="dcterms:W3CDTF">2020-11-04T10:22:00Z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A30340279</vt:lpwstr>
  </property>
  <property fmtid="{D5CDD505-2E9C-101B-9397-08002B2CF9AE}" pid="4" name="Objective-Title">
    <vt:lpwstr>WEF-WRP 2020-2021: Women Returners Programme grant application form FINAL</vt:lpwstr>
  </property>
  <property fmtid="{D5CDD505-2E9C-101B-9397-08002B2CF9AE}" pid="5" name="Objective-Description">
    <vt:lpwstr/>
  </property>
  <property fmtid="{D5CDD505-2E9C-101B-9397-08002B2CF9AE}" pid="6" name="Objective-CreationStamp">
    <vt:filetime>2020-10-08T20:11:26Z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2020-11-03T15:26:54Z</vt:filetime>
  </property>
  <property fmtid="{D5CDD505-2E9C-101B-9397-08002B2CF9AE}" pid="11" name="Objective-Owner">
    <vt:lpwstr>Watts, Mandy M (U416365)</vt:lpwstr>
  </property>
  <property fmtid="{D5CDD505-2E9C-101B-9397-08002B2CF9AE}" pid="12" name="Objective-Path">
    <vt:lpwstr>Objective Global Folder:SG File Plan:Education, careers and employment:Education and skills:General:Advice and policy: Education and skills - general:Fair Work: Workplace Equality Fund: 2016-2021</vt:lpwstr>
  </property>
  <property fmtid="{D5CDD505-2E9C-101B-9397-08002B2CF9AE}" pid="13" name="Objective-Parent">
    <vt:lpwstr>Fair Work: Workplace Equality Fund: 2016-2021</vt:lpwstr>
  </property>
  <property fmtid="{D5CDD505-2E9C-101B-9397-08002B2CF9AE}" pid="14" name="Objective-State">
    <vt:lpwstr>Being Drafted</vt:lpwstr>
  </property>
  <property fmtid="{D5CDD505-2E9C-101B-9397-08002B2CF9AE}" pid="15" name="Objective-VersionId">
    <vt:lpwstr>vA44644494</vt:lpwstr>
  </property>
  <property fmtid="{D5CDD505-2E9C-101B-9397-08002B2CF9AE}" pid="16" name="Objective-Version">
    <vt:lpwstr>0.9</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POL/24264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